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  <w:r w:rsidRPr="00316F2C">
        <w:rPr>
          <w:sz w:val="28"/>
          <w:szCs w:val="28"/>
        </w:rPr>
        <w:t xml:space="preserve">    Приложение </w:t>
      </w:r>
      <w:r w:rsidR="004F503E" w:rsidRPr="00316F2C">
        <w:rPr>
          <w:sz w:val="28"/>
          <w:szCs w:val="28"/>
        </w:rPr>
        <w:t>1</w:t>
      </w:r>
    </w:p>
    <w:p w:rsidR="00525F1C" w:rsidRPr="00316F2C" w:rsidRDefault="00525F1C" w:rsidP="00525F1C">
      <w:pPr>
        <w:widowControl w:val="0"/>
        <w:autoSpaceDE w:val="0"/>
        <w:autoSpaceDN w:val="0"/>
        <w:ind w:left="4820" w:hanging="567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к Административному </w:t>
      </w:r>
      <w:hyperlink w:anchor="P35" w:history="1">
        <w:r w:rsidRPr="00316F2C">
          <w:rPr>
            <w:sz w:val="28"/>
            <w:szCs w:val="28"/>
          </w:rPr>
          <w:t>регламенту</w:t>
        </w:r>
      </w:hyperlink>
    </w:p>
    <w:p w:rsidR="00525F1C" w:rsidRPr="00316F2C" w:rsidRDefault="00525F1C" w:rsidP="00525F1C">
      <w:pPr>
        <w:spacing w:after="1"/>
        <w:ind w:firstLine="709"/>
        <w:rPr>
          <w:sz w:val="28"/>
          <w:szCs w:val="28"/>
          <w:lang w:eastAsia="en-US"/>
        </w:rPr>
      </w:pPr>
    </w:p>
    <w:p w:rsidR="00525F1C" w:rsidRPr="00316F2C" w:rsidRDefault="00525F1C" w:rsidP="00525F1C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316F2C">
        <w:rPr>
          <w:sz w:val="28"/>
          <w:szCs w:val="28"/>
        </w:rPr>
        <w:t>Форма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</w:p>
    <w:p w:rsidR="00525F1C" w:rsidRPr="00316F2C" w:rsidRDefault="00D2067D" w:rsidP="00525F1C">
      <w:pPr>
        <w:widowControl w:val="0"/>
        <w:autoSpaceDE w:val="0"/>
        <w:autoSpaceDN w:val="0"/>
        <w:ind w:left="4248"/>
        <w:rPr>
          <w:sz w:val="28"/>
          <w:szCs w:val="28"/>
        </w:rPr>
      </w:pPr>
      <w:r>
        <w:rPr>
          <w:sz w:val="28"/>
          <w:szCs w:val="28"/>
        </w:rPr>
        <w:t>Главе Слободского сельского поселения</w:t>
      </w:r>
    </w:p>
    <w:p w:rsidR="00525F1C" w:rsidRPr="00316F2C" w:rsidRDefault="00525F1C" w:rsidP="00D2067D">
      <w:pPr>
        <w:widowControl w:val="0"/>
        <w:autoSpaceDE w:val="0"/>
        <w:autoSpaceDN w:val="0"/>
        <w:rPr>
          <w:szCs w:val="28"/>
        </w:rPr>
      </w:pPr>
      <w:r w:rsidRPr="00316F2C">
        <w:rPr>
          <w:sz w:val="28"/>
          <w:szCs w:val="28"/>
        </w:rPr>
        <w:t xml:space="preserve">  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</w:p>
    <w:p w:rsidR="00525F1C" w:rsidRPr="00316F2C" w:rsidRDefault="00525F1C" w:rsidP="00525F1C">
      <w:pPr>
        <w:widowControl w:val="0"/>
        <w:autoSpaceDE w:val="0"/>
        <w:autoSpaceDN w:val="0"/>
        <w:rPr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гражданин</w:t>
      </w:r>
      <w:proofErr w:type="gramStart"/>
      <w:r w:rsidRPr="00316F2C">
        <w:rPr>
          <w:sz w:val="28"/>
          <w:szCs w:val="28"/>
        </w:rPr>
        <w:t>а(</w:t>
      </w:r>
      <w:proofErr w:type="gramEnd"/>
      <w:r w:rsidRPr="00316F2C">
        <w:rPr>
          <w:sz w:val="28"/>
          <w:szCs w:val="28"/>
        </w:rPr>
        <w:t>-</w:t>
      </w:r>
      <w:proofErr w:type="spellStart"/>
      <w:r w:rsidRPr="00316F2C">
        <w:rPr>
          <w:sz w:val="28"/>
          <w:szCs w:val="28"/>
        </w:rPr>
        <w:t>ки</w:t>
      </w:r>
      <w:proofErr w:type="spellEnd"/>
      <w:r w:rsidRPr="00316F2C">
        <w:rPr>
          <w:sz w:val="28"/>
          <w:szCs w:val="28"/>
        </w:rPr>
        <w:t>) ____________________</w:t>
      </w:r>
    </w:p>
    <w:p w:rsidR="00525F1C" w:rsidRPr="00316F2C" w:rsidRDefault="00525F1C" w:rsidP="00525F1C">
      <w:pPr>
        <w:widowControl w:val="0"/>
        <w:autoSpaceDE w:val="0"/>
        <w:autoSpaceDN w:val="0"/>
        <w:rPr>
          <w:szCs w:val="28"/>
        </w:rPr>
      </w:pPr>
      <w:r w:rsidRPr="00316F2C">
        <w:rPr>
          <w:sz w:val="28"/>
          <w:szCs w:val="28"/>
        </w:rPr>
        <w:t xml:space="preserve"> 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 xml:space="preserve">      </w:t>
      </w:r>
      <w:r w:rsidRPr="00316F2C">
        <w:rPr>
          <w:szCs w:val="28"/>
        </w:rPr>
        <w:t>(Ф.И.О.)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проживающег</w:t>
      </w:r>
      <w:proofErr w:type="gramStart"/>
      <w:r w:rsidRPr="00316F2C">
        <w:rPr>
          <w:sz w:val="28"/>
          <w:szCs w:val="28"/>
        </w:rPr>
        <w:t>о(</w:t>
      </w:r>
      <w:proofErr w:type="gramEnd"/>
      <w:r w:rsidRPr="00316F2C">
        <w:rPr>
          <w:sz w:val="28"/>
          <w:szCs w:val="28"/>
        </w:rPr>
        <w:t>-ей) по адресу: _________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ind w:left="4248" w:firstLine="708"/>
        <w:jc w:val="both"/>
        <w:rPr>
          <w:szCs w:val="28"/>
        </w:rPr>
      </w:pPr>
      <w:r w:rsidRPr="00316F2C">
        <w:rPr>
          <w:szCs w:val="28"/>
        </w:rPr>
        <w:t xml:space="preserve">             (почтовый адрес)</w:t>
      </w:r>
    </w:p>
    <w:p w:rsidR="00525F1C" w:rsidRPr="00316F2C" w:rsidRDefault="00525F1C" w:rsidP="00525F1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6F2C">
        <w:rPr>
          <w:b/>
          <w:sz w:val="28"/>
          <w:szCs w:val="28"/>
        </w:rPr>
        <w:t>ЗАЯВЛЕНИЕ (РАПОРТ)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Прошу предоставить мне,  ______________________________________ 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316F2C">
        <w:rPr>
          <w:szCs w:val="28"/>
        </w:rPr>
        <w:t xml:space="preserve">                                            (Ф.И.О.)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паспорт _______________________, выданный __________________________ __________________________________________________________________«_____»____________ ____г., жилое помещение в собственность бесплатно, либо жилое помещение по договору социального найма, либо единовременную  денежную выплату на приобретение или строительство жилого помещения (нужное подчеркнуть) на территории  ________________     __________________________________________________________________.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</w:t>
      </w:r>
      <w:r w:rsidRPr="00316F2C">
        <w:rPr>
          <w:szCs w:val="28"/>
        </w:rPr>
        <w:t>(наименование субъекта Российской Федерации)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Состав семьи: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- супруга (супруг)_____________________________________________ __________________________________________________________________,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(Ф.И.О., дата рождения)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паспорт _________________________, выданный _______________________ 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___________________________________«_____» ________________ _____ </w:t>
      </w:r>
      <w:proofErr w:type="gramStart"/>
      <w:r w:rsidRPr="00316F2C">
        <w:rPr>
          <w:sz w:val="28"/>
          <w:szCs w:val="28"/>
        </w:rPr>
        <w:t>г</w:t>
      </w:r>
      <w:proofErr w:type="gramEnd"/>
      <w:r w:rsidRPr="00316F2C">
        <w:rPr>
          <w:sz w:val="28"/>
          <w:szCs w:val="28"/>
        </w:rPr>
        <w:t>., проживает по адресу: _______________________________________________ __________________________________________________________________;</w:t>
      </w:r>
    </w:p>
    <w:p w:rsidR="00525F1C" w:rsidRPr="00316F2C" w:rsidRDefault="00525F1C" w:rsidP="00525F1C">
      <w:pPr>
        <w:keepNext/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- дети: _______________________________________________________ 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(Ф.И.О., дата рождения)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паспорт (свидетельство о рождении) _____________________, выданны</w:t>
      </w:r>
      <w:proofErr w:type="gramStart"/>
      <w:r w:rsidRPr="00316F2C">
        <w:rPr>
          <w:sz w:val="28"/>
          <w:szCs w:val="28"/>
        </w:rPr>
        <w:t>й(</w:t>
      </w:r>
      <w:proofErr w:type="gramEnd"/>
      <w:r w:rsidRPr="00316F2C">
        <w:rPr>
          <w:sz w:val="28"/>
          <w:szCs w:val="28"/>
        </w:rPr>
        <w:t>-</w:t>
      </w:r>
      <w:proofErr w:type="spellStart"/>
      <w:r w:rsidRPr="00316F2C">
        <w:rPr>
          <w:sz w:val="28"/>
          <w:szCs w:val="28"/>
        </w:rPr>
        <w:t>ое</w:t>
      </w:r>
      <w:proofErr w:type="spellEnd"/>
      <w:r w:rsidRPr="00316F2C">
        <w:rPr>
          <w:sz w:val="28"/>
          <w:szCs w:val="28"/>
        </w:rPr>
        <w:t>) _______________________________________ «_____» _________________ г.,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проживает по адресу</w:t>
      </w:r>
      <w:proofErr w:type="gramStart"/>
      <w:r w:rsidRPr="00316F2C">
        <w:rPr>
          <w:sz w:val="28"/>
          <w:szCs w:val="28"/>
        </w:rPr>
        <w:t>: _______________________________________________ __________________________________________________________________;</w:t>
      </w:r>
      <w:proofErr w:type="gramEnd"/>
    </w:p>
    <w:p w:rsidR="00525F1C" w:rsidRPr="00316F2C" w:rsidRDefault="00525F1C" w:rsidP="00525F1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>...</w:t>
      </w:r>
    </w:p>
    <w:p w:rsidR="00525F1C" w:rsidRPr="00316F2C" w:rsidRDefault="00525F1C" w:rsidP="00525F1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Кроме того, со мной проживают иные члены семьи: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(Ф.И.О., дата рождения)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паспорт _____________________, выданный «_____» __________________</w:t>
      </w:r>
      <w:proofErr w:type="gramStart"/>
      <w:r w:rsidRPr="00316F2C">
        <w:rPr>
          <w:sz w:val="28"/>
          <w:szCs w:val="28"/>
        </w:rPr>
        <w:t>г</w:t>
      </w:r>
      <w:proofErr w:type="gramEnd"/>
      <w:r w:rsidRPr="00316F2C">
        <w:rPr>
          <w:sz w:val="28"/>
          <w:szCs w:val="28"/>
        </w:rPr>
        <w:t>.;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...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В соответствии </w:t>
      </w:r>
      <w:proofErr w:type="gramStart"/>
      <w:r w:rsidRPr="00316F2C">
        <w:rPr>
          <w:sz w:val="28"/>
          <w:szCs w:val="28"/>
        </w:rPr>
        <w:t>с</w:t>
      </w:r>
      <w:proofErr w:type="gramEnd"/>
      <w:r w:rsidRPr="00316F2C">
        <w:rPr>
          <w:sz w:val="28"/>
          <w:szCs w:val="28"/>
        </w:rPr>
        <w:t xml:space="preserve"> ______________________________________________  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(наименование нормативного акта)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отношусь к категории _______________________________________________ 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316F2C">
        <w:rPr>
          <w:sz w:val="28"/>
          <w:szCs w:val="28"/>
        </w:rPr>
        <w:t>(</w:t>
      </w:r>
      <w:r w:rsidRPr="00316F2C">
        <w:rPr>
          <w:szCs w:val="28"/>
        </w:rPr>
        <w:t>наименование категории граждан, имеющих право на получение</w:t>
      </w:r>
      <w:proofErr w:type="gramEnd"/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социальной выплаты за счет средств федерального бюджета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на приобретение жилого помещения)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316F2C">
        <w:rPr>
          <w:sz w:val="28"/>
          <w:szCs w:val="28"/>
        </w:rPr>
        <w:t>признан</w:t>
      </w:r>
      <w:proofErr w:type="gramEnd"/>
      <w:r w:rsidRPr="00316F2C">
        <w:rPr>
          <w:sz w:val="28"/>
          <w:szCs w:val="28"/>
        </w:rPr>
        <w:t xml:space="preserve"> нуждающимся в улучшении жилищных условий  (получении  жилых помещений) и состою в очереди с «______» ______________ ______ г.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в_________________________________________________________________,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6F2C">
        <w:rPr>
          <w:szCs w:val="28"/>
        </w:rPr>
        <w:t>(место постановки на учет)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учетное дело № ___________________.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В настоящее время я и члены моей семьи жилых помещений для постоянного проживания на территории Российской Федерации  _______________________ не имеем (имеем).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Уведомле</w:t>
      </w:r>
      <w:proofErr w:type="gramStart"/>
      <w:r w:rsidRPr="00316F2C">
        <w:rPr>
          <w:sz w:val="28"/>
          <w:szCs w:val="28"/>
        </w:rPr>
        <w:t>н(</w:t>
      </w:r>
      <w:proofErr w:type="gramEnd"/>
      <w:r w:rsidRPr="00316F2C">
        <w:rPr>
          <w:sz w:val="28"/>
          <w:szCs w:val="28"/>
        </w:rPr>
        <w:t>-на) об исключении  меня  из  очереди на улучшение жилищных условий после получения жилого помещения в собственность бесплатно, либо по договору  социального найма, либо после перечисления на блокированный счет, открытый в кредитном учреждении,  единовременной  денежной  выплаты  на приобретение или строительство жилого помещения.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К заявлению мною прилагаются следующие документы: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-_______________________________________________________________;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</w:pPr>
      <w:r w:rsidRPr="00316F2C">
        <w:t>(наименование и номер документа, кем и когда выдан)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- _______________________________________________________________;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6F2C">
        <w:rPr>
          <w:szCs w:val="28"/>
        </w:rPr>
        <w:t>(наименование и номер документа, кем и когда выдан)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...</w:t>
      </w:r>
    </w:p>
    <w:p w:rsidR="00525F1C" w:rsidRPr="00316F2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С условиями улучшения жилищных условий ознакомле</w:t>
      </w:r>
      <w:proofErr w:type="gramStart"/>
      <w:r w:rsidRPr="00316F2C">
        <w:rPr>
          <w:sz w:val="28"/>
          <w:szCs w:val="28"/>
        </w:rPr>
        <w:t>н(</w:t>
      </w:r>
      <w:proofErr w:type="gramEnd"/>
      <w:r w:rsidRPr="00316F2C">
        <w:rPr>
          <w:sz w:val="28"/>
          <w:szCs w:val="28"/>
        </w:rPr>
        <w:t>-а) и обязуюсь их выполнять.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     ______________________     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</w:t>
      </w:r>
      <w:r w:rsidRPr="00316F2C">
        <w:rPr>
          <w:szCs w:val="28"/>
        </w:rPr>
        <w:t xml:space="preserve"> (дата)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  <w:t xml:space="preserve">(Ф.И.О. заявителя)           </w:t>
      </w:r>
      <w:r w:rsidRPr="00316F2C">
        <w:rPr>
          <w:szCs w:val="28"/>
        </w:rPr>
        <w:tab/>
      </w:r>
      <w:r w:rsidRPr="00316F2C">
        <w:rPr>
          <w:szCs w:val="28"/>
        </w:rPr>
        <w:tab/>
      </w:r>
      <w:r w:rsidRPr="00316F2C">
        <w:rPr>
          <w:szCs w:val="28"/>
        </w:rPr>
        <w:tab/>
        <w:t>(подпись)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25F1C" w:rsidRPr="00316F2C" w:rsidRDefault="00525F1C" w:rsidP="00525F1C">
      <w:pPr>
        <w:keepNext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Совершеннолетние члены семьи с заявлением согласны: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- __________________________________                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Cs w:val="28"/>
        </w:rPr>
        <w:t xml:space="preserve">(Ф.И.О.)                     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</w:r>
      <w:r w:rsidRPr="00316F2C">
        <w:rPr>
          <w:szCs w:val="28"/>
        </w:rPr>
        <w:tab/>
        <w:t>(подпись</w:t>
      </w:r>
      <w:r w:rsidRPr="00316F2C">
        <w:rPr>
          <w:sz w:val="28"/>
          <w:szCs w:val="28"/>
        </w:rPr>
        <w:t>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- __________________________________                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  <w:r w:rsidRPr="00316F2C">
        <w:rPr>
          <w:sz w:val="28"/>
          <w:szCs w:val="28"/>
        </w:rPr>
        <w:lastRenderedPageBreak/>
        <w:t xml:space="preserve">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(</w:t>
      </w:r>
      <w:r w:rsidRPr="00316F2C">
        <w:rPr>
          <w:szCs w:val="28"/>
        </w:rPr>
        <w:t xml:space="preserve">Ф.И.О.)                     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</w:r>
      <w:r w:rsidRPr="00316F2C">
        <w:rPr>
          <w:szCs w:val="28"/>
        </w:rPr>
        <w:tab/>
        <w:t>(подпись)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__________________________________________________________________ 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316F2C">
        <w:rPr>
          <w:szCs w:val="28"/>
        </w:rPr>
        <w:t>(запись органа местного самоуправления муниципального района или городского</w:t>
      </w:r>
      <w:proofErr w:type="gramEnd"/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округа области, заверяющая подпись заявителя и членов его семьи)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left="4248" w:firstLine="708"/>
        <w:jc w:val="both"/>
        <w:outlineLvl w:val="1"/>
        <w:rPr>
          <w:sz w:val="28"/>
          <w:szCs w:val="28"/>
        </w:rPr>
        <w:sectPr w:rsidR="00525F1C" w:rsidRPr="00316F2C" w:rsidSect="00525F1C">
          <w:headerReference w:type="default" r:id="rId8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525F1C" w:rsidRPr="00316F2C" w:rsidRDefault="00525F1C" w:rsidP="00525F1C">
      <w:pPr>
        <w:widowControl w:val="0"/>
        <w:autoSpaceDE w:val="0"/>
        <w:autoSpaceDN w:val="0"/>
        <w:ind w:left="4248" w:firstLine="708"/>
        <w:jc w:val="both"/>
        <w:outlineLvl w:val="1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 xml:space="preserve">Приложение </w:t>
      </w:r>
      <w:r w:rsidR="004F503E" w:rsidRPr="00316F2C">
        <w:rPr>
          <w:sz w:val="28"/>
          <w:szCs w:val="28"/>
        </w:rPr>
        <w:t>2</w:t>
      </w:r>
    </w:p>
    <w:p w:rsidR="00525F1C" w:rsidRPr="00316F2C" w:rsidRDefault="00525F1C" w:rsidP="00525F1C">
      <w:pPr>
        <w:widowControl w:val="0"/>
        <w:autoSpaceDE w:val="0"/>
        <w:autoSpaceDN w:val="0"/>
        <w:ind w:left="4956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к Административному </w:t>
      </w:r>
      <w:hyperlink w:anchor="P35" w:history="1">
        <w:r w:rsidRPr="00316F2C">
          <w:rPr>
            <w:sz w:val="28"/>
            <w:szCs w:val="28"/>
          </w:rPr>
          <w:t>регламенту</w:t>
        </w:r>
      </w:hyperlink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</w:t>
      </w:r>
    </w:p>
    <w:p w:rsidR="00525F1C" w:rsidRPr="00316F2C" w:rsidRDefault="00525F1C" w:rsidP="00525F1C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316F2C">
        <w:rPr>
          <w:sz w:val="28"/>
          <w:szCs w:val="28"/>
        </w:rPr>
        <w:t>Форма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6F2C">
        <w:rPr>
          <w:b/>
          <w:sz w:val="28"/>
          <w:szCs w:val="28"/>
        </w:rPr>
        <w:t>СОГЛАСИЕ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6F2C">
        <w:rPr>
          <w:b/>
          <w:sz w:val="28"/>
          <w:szCs w:val="28"/>
        </w:rPr>
        <w:t>на обработку персональных данных при предоставлении</w:t>
      </w:r>
    </w:p>
    <w:p w:rsidR="00525F1C" w:rsidRPr="00316F2C" w:rsidRDefault="00973FF2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6F2C">
        <w:rPr>
          <w:b/>
          <w:sz w:val="28"/>
          <w:szCs w:val="28"/>
        </w:rPr>
        <w:t>муниципальной</w:t>
      </w:r>
      <w:r w:rsidR="00525F1C" w:rsidRPr="00316F2C">
        <w:rPr>
          <w:b/>
          <w:sz w:val="28"/>
          <w:szCs w:val="28"/>
        </w:rPr>
        <w:t xml:space="preserve"> услуги</w:t>
      </w:r>
      <w:r w:rsidR="00525F1C" w:rsidRPr="00316F2C">
        <w:rPr>
          <w:sz w:val="28"/>
          <w:szCs w:val="28"/>
        </w:rPr>
        <w:t xml:space="preserve"> </w:t>
      </w:r>
      <w:r w:rsidR="00525F1C" w:rsidRPr="00316F2C">
        <w:rPr>
          <w:b/>
          <w:sz w:val="28"/>
          <w:szCs w:val="28"/>
        </w:rPr>
        <w:t>по предоставлению жилого помещения в 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1. Настоящим подтверждаю согласие на обработку персональных данных членов своей семьи, в том числе недееспособного лица – субъекта персональных данных (в случае, если заявитель является законным представителем)______________________________________________________________________________________________________________________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316F2C">
        <w:rPr>
          <w:szCs w:val="28"/>
        </w:rPr>
        <w:t>(Ф.И.О., адрес субъекта персональных данных, документ, удостоверяющий</w:t>
      </w:r>
      <w:proofErr w:type="gramEnd"/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личность, вид, номер, кем и когда выдан)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оператору  персональных  данных  –  </w:t>
      </w:r>
      <w:r w:rsidR="00316F2C" w:rsidRPr="00316F2C">
        <w:rPr>
          <w:sz w:val="28"/>
          <w:szCs w:val="28"/>
        </w:rPr>
        <w:t>Администрации Слободского сельского поселения</w:t>
      </w:r>
      <w:r w:rsidRPr="00316F2C">
        <w:rPr>
          <w:sz w:val="28"/>
          <w:szCs w:val="28"/>
        </w:rPr>
        <w:t>,  расположенно</w:t>
      </w:r>
      <w:r w:rsidR="00316F2C" w:rsidRPr="00316F2C">
        <w:rPr>
          <w:sz w:val="28"/>
          <w:szCs w:val="28"/>
        </w:rPr>
        <w:t>й</w:t>
      </w:r>
      <w:r w:rsidRPr="00316F2C">
        <w:rPr>
          <w:sz w:val="28"/>
          <w:szCs w:val="28"/>
        </w:rPr>
        <w:t xml:space="preserve"> по адресу: </w:t>
      </w:r>
      <w:r w:rsidR="00316F2C" w:rsidRPr="00316F2C">
        <w:rPr>
          <w:sz w:val="28"/>
          <w:szCs w:val="28"/>
        </w:rPr>
        <w:t xml:space="preserve">152610, Ярославская область, г. Углич, </w:t>
      </w:r>
      <w:proofErr w:type="gramStart"/>
      <w:r w:rsidR="00316F2C" w:rsidRPr="00316F2C">
        <w:rPr>
          <w:sz w:val="28"/>
          <w:szCs w:val="28"/>
        </w:rPr>
        <w:t>м-н</w:t>
      </w:r>
      <w:proofErr w:type="gramEnd"/>
      <w:r w:rsidR="00316F2C" w:rsidRPr="00316F2C">
        <w:rPr>
          <w:sz w:val="28"/>
          <w:szCs w:val="28"/>
        </w:rPr>
        <w:t xml:space="preserve"> Мирный, д.14.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2.  Целью  обработки  персональных данных лиц, указанных в </w:t>
      </w:r>
      <w:hyperlink w:anchor="P613" w:history="1">
        <w:r w:rsidRPr="00316F2C">
          <w:rPr>
            <w:sz w:val="28"/>
            <w:szCs w:val="28"/>
          </w:rPr>
          <w:t>пунктах 1</w:t>
        </w:r>
      </w:hyperlink>
      <w:r w:rsidRPr="00316F2C">
        <w:rPr>
          <w:sz w:val="28"/>
          <w:szCs w:val="28"/>
        </w:rPr>
        <w:t xml:space="preserve">, </w:t>
      </w:r>
      <w:hyperlink w:anchor="P630" w:history="1">
        <w:r w:rsidRPr="00316F2C">
          <w:rPr>
            <w:sz w:val="28"/>
            <w:szCs w:val="28"/>
          </w:rPr>
          <w:t>3</w:t>
        </w:r>
      </w:hyperlink>
      <w:r w:rsidRPr="00316F2C">
        <w:rPr>
          <w:sz w:val="28"/>
          <w:szCs w:val="28"/>
        </w:rPr>
        <w:t xml:space="preserve"> настоящего Сог</w:t>
      </w:r>
      <w:r w:rsidR="00316F2C" w:rsidRPr="00316F2C">
        <w:rPr>
          <w:sz w:val="28"/>
          <w:szCs w:val="28"/>
        </w:rPr>
        <w:t>ласия, является предоставление муниципальной</w:t>
      </w:r>
      <w:r w:rsidRPr="00316F2C">
        <w:rPr>
          <w:sz w:val="28"/>
          <w:szCs w:val="28"/>
        </w:rPr>
        <w:t xml:space="preserve"> услуги по предоставлению жилого помещения в собственность бесплатно, по договору социального найма или единовременной  денежной выплаты на  приобретение или строительство жилого помещения некоторым категориям граждан (далее – </w:t>
      </w:r>
      <w:r w:rsidR="00316F2C" w:rsidRPr="00316F2C">
        <w:rPr>
          <w:sz w:val="28"/>
          <w:szCs w:val="28"/>
        </w:rPr>
        <w:t>муниципальная</w:t>
      </w:r>
      <w:r w:rsidRPr="00316F2C">
        <w:rPr>
          <w:sz w:val="28"/>
          <w:szCs w:val="28"/>
        </w:rPr>
        <w:t xml:space="preserve"> услуга).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3.  Подтверждаю согласие на обработку персональных данных, в том числе в автоматизированном режиме, включая принятие решений на их основе органом местного самоуправления в целях предоставления </w:t>
      </w:r>
      <w:r w:rsidR="00D2067D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услуги, в том числе: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(вид, серия, номер, кем и когда выдан)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и  иных персональных данных, необходимых для предоставления </w:t>
      </w:r>
      <w:r w:rsidR="00316F2C" w:rsidRPr="00316F2C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услуги.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4.   Подтверждаю   согласие   на  осуществление  следующих  действий  </w:t>
      </w:r>
      <w:r w:rsidRPr="00316F2C">
        <w:rPr>
          <w:sz w:val="28"/>
          <w:szCs w:val="28"/>
        </w:rPr>
        <w:lastRenderedPageBreak/>
        <w:t xml:space="preserve">с персональными  данными,  необходимых  для  обработки  персональных данных в рамках  предоставления  </w:t>
      </w:r>
      <w:r w:rsidR="00316F2C" w:rsidRPr="00316F2C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 услуги (в каждом конкретном случае указывается  необходимый  для  предоставления  </w:t>
      </w:r>
      <w:r w:rsidR="00316F2C" w:rsidRPr="00316F2C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услуги набор действий):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5. Срок действия согласия на обработку персональных данных: бессрочно.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6.  Согласие  на обработку персональных данных может быть отозвано мною путем  направления  оператору  письменного  отзыва.  Согласен, что оператор обязан  прекратить 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                                 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  <w:r w:rsidRPr="00316F2C">
        <w:rPr>
          <w:sz w:val="28"/>
          <w:szCs w:val="28"/>
        </w:rPr>
        <w:t xml:space="preserve">   </w:t>
      </w:r>
      <w:r w:rsidRPr="00316F2C">
        <w:rPr>
          <w:sz w:val="28"/>
          <w:szCs w:val="28"/>
        </w:rPr>
        <w:tab/>
        <w:t xml:space="preserve"> </w:t>
      </w:r>
      <w:r w:rsidRPr="00316F2C">
        <w:rPr>
          <w:szCs w:val="28"/>
        </w:rPr>
        <w:t xml:space="preserve">(подпись)                        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  <w:t xml:space="preserve">           (расшифровка подписи)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Дата 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Контактная информация субъекта персональных данных для предоставления информации  об  обработке  персональных  данных,  а  также  в иных случаях, предусмотренных законодательством: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(почтовый адрес)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(телефон, адрес электронной почты)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pacing w:val="-2"/>
          <w:sz w:val="28"/>
          <w:szCs w:val="28"/>
        </w:rPr>
        <w:t xml:space="preserve">С  положениями  Федерального  </w:t>
      </w:r>
      <w:hyperlink r:id="rId9" w:history="1">
        <w:r w:rsidRPr="00316F2C">
          <w:rPr>
            <w:spacing w:val="-2"/>
            <w:sz w:val="28"/>
            <w:szCs w:val="28"/>
          </w:rPr>
          <w:t>закона</w:t>
        </w:r>
      </w:hyperlink>
      <w:r w:rsidRPr="00316F2C">
        <w:rPr>
          <w:spacing w:val="-2"/>
          <w:sz w:val="28"/>
          <w:szCs w:val="28"/>
        </w:rPr>
        <w:t xml:space="preserve">  от  27 июля 2006 года № 152-ФЗ </w:t>
      </w:r>
      <w:r w:rsidRPr="00316F2C">
        <w:rPr>
          <w:sz w:val="28"/>
          <w:szCs w:val="28"/>
        </w:rPr>
        <w:t xml:space="preserve">«О персональных данных» </w:t>
      </w:r>
      <w:proofErr w:type="gramStart"/>
      <w:r w:rsidRPr="00316F2C">
        <w:rPr>
          <w:sz w:val="28"/>
          <w:szCs w:val="28"/>
        </w:rPr>
        <w:t>ознакомлен</w:t>
      </w:r>
      <w:proofErr w:type="gramEnd"/>
      <w:r w:rsidRPr="00316F2C">
        <w:rPr>
          <w:sz w:val="28"/>
          <w:szCs w:val="28"/>
        </w:rPr>
        <w:t>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                                 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  <w:r w:rsidRPr="00316F2C">
        <w:rPr>
          <w:szCs w:val="28"/>
        </w:rPr>
        <w:t xml:space="preserve">              (подпись)                         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  <w:t xml:space="preserve">    (расшифровка подписи)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Дата 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ind w:firstLine="709"/>
        <w:rPr>
          <w:sz w:val="28"/>
          <w:szCs w:val="28"/>
          <w:lang w:eastAsia="en-US"/>
        </w:rPr>
      </w:pPr>
    </w:p>
    <w:p w:rsidR="00525F1C" w:rsidRPr="00316F2C" w:rsidRDefault="00525F1C" w:rsidP="00525F1C">
      <w:pPr>
        <w:ind w:firstLine="709"/>
        <w:rPr>
          <w:sz w:val="28"/>
          <w:szCs w:val="28"/>
          <w:lang w:eastAsia="en-US"/>
        </w:rPr>
        <w:sectPr w:rsidR="00525F1C" w:rsidRPr="00316F2C" w:rsidSect="00525F1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525F1C" w:rsidRPr="00316F2C" w:rsidRDefault="00525F1C" w:rsidP="00525F1C">
      <w:pPr>
        <w:ind w:left="4962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lastRenderedPageBreak/>
        <w:t xml:space="preserve">Приложение </w:t>
      </w:r>
      <w:r w:rsidR="004F503E" w:rsidRPr="00316F2C">
        <w:rPr>
          <w:sz w:val="28"/>
          <w:szCs w:val="28"/>
          <w:lang w:eastAsia="en-US"/>
        </w:rPr>
        <w:t>3</w:t>
      </w:r>
    </w:p>
    <w:p w:rsidR="00525F1C" w:rsidRPr="00316F2C" w:rsidRDefault="00525F1C" w:rsidP="00525F1C">
      <w:pPr>
        <w:ind w:left="4962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к Административному регламенту</w:t>
      </w: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Pr="00CD34EF" w:rsidRDefault="00AB4BEC" w:rsidP="00CD34EF">
      <w:pPr>
        <w:jc w:val="center"/>
        <w:rPr>
          <w:sz w:val="28"/>
          <w:szCs w:val="28"/>
        </w:rPr>
      </w:pPr>
      <w:r w:rsidRPr="00CD34EF">
        <w:rPr>
          <w:sz w:val="28"/>
          <w:szCs w:val="28"/>
        </w:rPr>
        <w:t>Обязательство о сдаче (передаче) жилого помещения</w:t>
      </w:r>
    </w:p>
    <w:p w:rsidR="00AB4BEC" w:rsidRPr="00AB4BEC" w:rsidRDefault="00AB4BEC" w:rsidP="00AB4BE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br/>
      </w:r>
    </w:p>
    <w:p w:rsidR="00AB4BEC" w:rsidRPr="00AB4BEC" w:rsidRDefault="00AB4BEC" w:rsidP="00CD34E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Форма</w:t>
      </w:r>
    </w:p>
    <w:p w:rsidR="00AB4BEC" w:rsidRDefault="00AB4BEC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Мы, нижеподписавшиеся,</w:t>
      </w:r>
    </w:p>
    <w:p w:rsidR="00AB4BEC" w:rsidRPr="00CD34EF" w:rsidRDefault="00AB4BEC" w:rsidP="00CD34EF">
      <w:pPr>
        <w:shd w:val="clear" w:color="auto" w:fill="FFFFFF"/>
        <w:spacing w:line="315" w:lineRule="atLeast"/>
        <w:jc w:val="center"/>
        <w:textAlignment w:val="baseline"/>
        <w:rPr>
          <w:i/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_______________</w:t>
      </w:r>
      <w:r>
        <w:rPr>
          <w:color w:val="2D2D2D"/>
          <w:spacing w:val="2"/>
          <w:sz w:val="28"/>
          <w:szCs w:val="28"/>
        </w:rPr>
        <w:t>_______________________________________________,</w:t>
      </w:r>
      <w:r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t>(</w:t>
      </w:r>
      <w:r w:rsidRPr="00AB4BEC">
        <w:rPr>
          <w:i/>
          <w:color w:val="2D2D2D"/>
          <w:spacing w:val="2"/>
          <w:sz w:val="28"/>
          <w:szCs w:val="28"/>
        </w:rPr>
        <w:t>Ф.</w:t>
      </w:r>
      <w:r w:rsidRPr="00CD34EF">
        <w:rPr>
          <w:i/>
          <w:color w:val="2D2D2D"/>
          <w:spacing w:val="2"/>
          <w:sz w:val="28"/>
          <w:szCs w:val="28"/>
        </w:rPr>
        <w:t>И.О., год рождения гражданина)</w:t>
      </w:r>
    </w:p>
    <w:p w:rsidR="00CD34EF" w:rsidRDefault="00CD34EF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П</w:t>
      </w:r>
      <w:r w:rsidR="00AB4BEC">
        <w:rPr>
          <w:color w:val="2D2D2D"/>
          <w:spacing w:val="2"/>
          <w:sz w:val="28"/>
          <w:szCs w:val="28"/>
        </w:rPr>
        <w:t>аспорт</w:t>
      </w:r>
      <w:r>
        <w:rPr>
          <w:color w:val="2D2D2D"/>
          <w:spacing w:val="2"/>
          <w:sz w:val="28"/>
          <w:szCs w:val="28"/>
        </w:rPr>
        <w:t xml:space="preserve">: номер___________ серия___________________,  </w:t>
      </w:r>
      <w:r w:rsidR="00AB4BEC">
        <w:rPr>
          <w:color w:val="2D2D2D"/>
          <w:spacing w:val="2"/>
          <w:sz w:val="28"/>
          <w:szCs w:val="28"/>
        </w:rPr>
        <w:t>выданный</w:t>
      </w:r>
      <w:r w:rsidR="00AB4BEC" w:rsidRPr="00AB4BEC">
        <w:rPr>
          <w:color w:val="2D2D2D"/>
          <w:spacing w:val="2"/>
          <w:sz w:val="28"/>
          <w:szCs w:val="28"/>
        </w:rPr>
        <w:t>_____</w:t>
      </w:r>
      <w:r w:rsidR="00AB4BEC">
        <w:rPr>
          <w:color w:val="2D2D2D"/>
          <w:spacing w:val="2"/>
          <w:sz w:val="28"/>
          <w:szCs w:val="28"/>
        </w:rPr>
        <w:t>__________________________</w:t>
      </w:r>
      <w:r>
        <w:rPr>
          <w:color w:val="2D2D2D"/>
          <w:spacing w:val="2"/>
          <w:sz w:val="28"/>
          <w:szCs w:val="28"/>
        </w:rPr>
        <w:t>"___" _______________ ___</w:t>
      </w:r>
      <w:r w:rsidR="00AB4BEC" w:rsidRPr="00AB4BEC">
        <w:rPr>
          <w:color w:val="2D2D2D"/>
          <w:spacing w:val="2"/>
          <w:sz w:val="28"/>
          <w:szCs w:val="28"/>
        </w:rPr>
        <w:t xml:space="preserve">г. (далее - должник), с одной стороны, и </w:t>
      </w:r>
      <w:r w:rsidR="00AB4BEC">
        <w:rPr>
          <w:color w:val="2D2D2D"/>
          <w:spacing w:val="2"/>
          <w:sz w:val="28"/>
          <w:szCs w:val="28"/>
        </w:rPr>
        <w:t>Глава Слобо</w:t>
      </w:r>
      <w:r>
        <w:rPr>
          <w:color w:val="2D2D2D"/>
          <w:spacing w:val="2"/>
          <w:sz w:val="28"/>
          <w:szCs w:val="28"/>
        </w:rPr>
        <w:t>дского сельского поселения</w:t>
      </w:r>
      <w:r w:rsidR="00AB4BEC" w:rsidRPr="00AB4BEC">
        <w:rPr>
          <w:color w:val="2D2D2D"/>
          <w:spacing w:val="2"/>
          <w:sz w:val="28"/>
          <w:szCs w:val="28"/>
        </w:rPr>
        <w:t>_______________________________________</w:t>
      </w:r>
      <w:r>
        <w:rPr>
          <w:color w:val="2D2D2D"/>
          <w:spacing w:val="2"/>
          <w:sz w:val="28"/>
          <w:szCs w:val="28"/>
        </w:rPr>
        <w:t>_________________</w:t>
      </w:r>
      <w:r w:rsidR="00AB4BEC">
        <w:rPr>
          <w:color w:val="2D2D2D"/>
          <w:spacing w:val="2"/>
          <w:sz w:val="28"/>
          <w:szCs w:val="28"/>
        </w:rPr>
        <w:t>,</w:t>
      </w:r>
      <w:r w:rsidR="00AB4BEC" w:rsidRPr="00AB4BEC">
        <w:rPr>
          <w:color w:val="2D2D2D"/>
          <w:spacing w:val="2"/>
          <w:sz w:val="28"/>
          <w:szCs w:val="28"/>
        </w:rPr>
        <w:t>с другой стороны, обязуемся</w:t>
      </w:r>
      <w:r>
        <w:rPr>
          <w:color w:val="2D2D2D"/>
          <w:spacing w:val="2"/>
          <w:sz w:val="28"/>
          <w:szCs w:val="28"/>
        </w:rPr>
        <w:t xml:space="preserve"> совершить следующие действия.</w:t>
      </w:r>
      <w:r>
        <w:rPr>
          <w:color w:val="2D2D2D"/>
          <w:spacing w:val="2"/>
          <w:sz w:val="28"/>
          <w:szCs w:val="28"/>
        </w:rPr>
        <w:br/>
      </w:r>
      <w:proofErr w:type="gramEnd"/>
    </w:p>
    <w:p w:rsidR="00CD34EF" w:rsidRDefault="00AB4BEC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В связи с предоставлением жилого помещ</w:t>
      </w:r>
      <w:r w:rsidR="00CD34EF">
        <w:rPr>
          <w:color w:val="2D2D2D"/>
          <w:spacing w:val="2"/>
          <w:sz w:val="28"/>
          <w:szCs w:val="28"/>
        </w:rPr>
        <w:t>ения в собственность бесплатно</w:t>
      </w:r>
      <w:r w:rsidR="00CD34EF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t>или по договору социального найма либо един</w:t>
      </w:r>
      <w:r>
        <w:rPr>
          <w:color w:val="2D2D2D"/>
          <w:spacing w:val="2"/>
          <w:sz w:val="28"/>
          <w:szCs w:val="28"/>
        </w:rPr>
        <w:t xml:space="preserve">овременной денежной выплаты на </w:t>
      </w:r>
      <w:r w:rsidRPr="00AB4BEC">
        <w:rPr>
          <w:color w:val="2D2D2D"/>
          <w:spacing w:val="2"/>
          <w:sz w:val="28"/>
          <w:szCs w:val="28"/>
        </w:rPr>
        <w:t>приобретение или строительство жилого помеще</w:t>
      </w:r>
      <w:r>
        <w:rPr>
          <w:color w:val="2D2D2D"/>
          <w:spacing w:val="2"/>
          <w:sz w:val="28"/>
          <w:szCs w:val="28"/>
        </w:rPr>
        <w:t>ния на территории___________________________________</w:t>
      </w:r>
      <w:r w:rsidR="00CD34EF">
        <w:rPr>
          <w:color w:val="2D2D2D"/>
          <w:spacing w:val="2"/>
          <w:sz w:val="28"/>
          <w:szCs w:val="28"/>
        </w:rPr>
        <w:t>_____________________</w:t>
      </w:r>
      <w:r w:rsidRPr="00AB4BEC">
        <w:rPr>
          <w:i/>
          <w:color w:val="2D2D2D"/>
          <w:spacing w:val="2"/>
          <w:sz w:val="28"/>
          <w:szCs w:val="28"/>
        </w:rPr>
        <w:t>(наименование субъекта Российской Федерации, в кот</w:t>
      </w:r>
      <w:r w:rsidR="00CD34EF">
        <w:rPr>
          <w:i/>
          <w:color w:val="2D2D2D"/>
          <w:spacing w:val="2"/>
          <w:sz w:val="28"/>
          <w:szCs w:val="28"/>
        </w:rPr>
        <w:t xml:space="preserve">ором будет </w:t>
      </w:r>
      <w:r w:rsidRPr="00CD34EF">
        <w:rPr>
          <w:i/>
          <w:color w:val="2D2D2D"/>
          <w:spacing w:val="2"/>
          <w:sz w:val="28"/>
          <w:szCs w:val="28"/>
        </w:rPr>
        <w:t xml:space="preserve">приобретено </w:t>
      </w:r>
      <w:proofErr w:type="gramStart"/>
      <w:r w:rsidRPr="00CD34EF">
        <w:rPr>
          <w:i/>
          <w:color w:val="2D2D2D"/>
          <w:spacing w:val="2"/>
          <w:sz w:val="28"/>
          <w:szCs w:val="28"/>
        </w:rPr>
        <w:t>жилье)</w:t>
      </w:r>
      <w:r w:rsidR="00CD34EF">
        <w:rPr>
          <w:color w:val="2D2D2D"/>
          <w:spacing w:val="2"/>
          <w:sz w:val="28"/>
          <w:szCs w:val="28"/>
        </w:rPr>
        <w:t xml:space="preserve"> </w:t>
      </w:r>
      <w:proofErr w:type="gramEnd"/>
      <w:r>
        <w:rPr>
          <w:color w:val="2D2D2D"/>
          <w:spacing w:val="2"/>
          <w:sz w:val="28"/>
          <w:szCs w:val="28"/>
        </w:rPr>
        <w:t>должник принимает на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себя следующее обязательст</w:t>
      </w:r>
      <w:r>
        <w:rPr>
          <w:color w:val="2D2D2D"/>
          <w:spacing w:val="2"/>
          <w:sz w:val="28"/>
          <w:szCs w:val="28"/>
        </w:rPr>
        <w:t>во:</w:t>
      </w:r>
    </w:p>
    <w:p w:rsidR="00AB4BEC" w:rsidRDefault="00AB4BEC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совместно со всеми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проживающими с ним членами семьи осво</w:t>
      </w:r>
      <w:r w:rsidR="00CD34EF">
        <w:rPr>
          <w:color w:val="2D2D2D"/>
          <w:spacing w:val="2"/>
          <w:sz w:val="28"/>
          <w:szCs w:val="28"/>
        </w:rPr>
        <w:t xml:space="preserve">бодить и сдать в установленном </w:t>
      </w:r>
      <w:r w:rsidRPr="00AB4BEC">
        <w:rPr>
          <w:color w:val="2D2D2D"/>
          <w:spacing w:val="2"/>
          <w:sz w:val="28"/>
          <w:szCs w:val="28"/>
        </w:rPr>
        <w:t>законод</w:t>
      </w:r>
      <w:r w:rsidR="00CD34EF">
        <w:rPr>
          <w:color w:val="2D2D2D"/>
          <w:spacing w:val="2"/>
          <w:sz w:val="28"/>
          <w:szCs w:val="28"/>
        </w:rPr>
        <w:t xml:space="preserve">ательством Российской Федерации </w:t>
      </w:r>
      <w:r w:rsidRPr="00AB4BEC">
        <w:rPr>
          <w:color w:val="2D2D2D"/>
          <w:spacing w:val="2"/>
          <w:sz w:val="28"/>
          <w:szCs w:val="28"/>
        </w:rPr>
        <w:t>поря</w:t>
      </w:r>
      <w:r>
        <w:rPr>
          <w:color w:val="2D2D2D"/>
          <w:spacing w:val="2"/>
          <w:sz w:val="28"/>
          <w:szCs w:val="28"/>
        </w:rPr>
        <w:t xml:space="preserve">дке жилое помещение, состоящее </w:t>
      </w:r>
      <w:r w:rsidRPr="00AB4BEC">
        <w:rPr>
          <w:color w:val="2D2D2D"/>
          <w:spacing w:val="2"/>
          <w:sz w:val="28"/>
          <w:szCs w:val="28"/>
        </w:rPr>
        <w:t xml:space="preserve">из ______ комнат, </w:t>
      </w:r>
      <w:r w:rsidR="00CD34EF">
        <w:rPr>
          <w:color w:val="2D2D2D"/>
          <w:spacing w:val="2"/>
          <w:sz w:val="28"/>
          <w:szCs w:val="28"/>
        </w:rPr>
        <w:t xml:space="preserve"> площадью ______ кв</w:t>
      </w:r>
      <w:proofErr w:type="gramStart"/>
      <w:r w:rsidR="00CD34EF">
        <w:rPr>
          <w:color w:val="2D2D2D"/>
          <w:spacing w:val="2"/>
          <w:sz w:val="28"/>
          <w:szCs w:val="28"/>
        </w:rPr>
        <w:t>.</w:t>
      </w:r>
      <w:r w:rsidRPr="00AB4BEC">
        <w:rPr>
          <w:color w:val="2D2D2D"/>
          <w:spacing w:val="2"/>
          <w:sz w:val="28"/>
          <w:szCs w:val="28"/>
        </w:rPr>
        <w:t>м</w:t>
      </w:r>
      <w:proofErr w:type="gramEnd"/>
      <w:r w:rsidRPr="00AB4BEC">
        <w:rPr>
          <w:color w:val="2D2D2D"/>
          <w:spacing w:val="2"/>
          <w:sz w:val="28"/>
          <w:szCs w:val="28"/>
        </w:rPr>
        <w:t xml:space="preserve"> в кв</w:t>
      </w:r>
      <w:r w:rsidR="00CD34EF">
        <w:rPr>
          <w:color w:val="2D2D2D"/>
          <w:spacing w:val="2"/>
          <w:sz w:val="28"/>
          <w:szCs w:val="28"/>
        </w:rPr>
        <w:t xml:space="preserve">артире N______ дома </w:t>
      </w:r>
      <w:r>
        <w:rPr>
          <w:color w:val="2D2D2D"/>
          <w:spacing w:val="2"/>
          <w:sz w:val="28"/>
          <w:szCs w:val="28"/>
        </w:rPr>
        <w:t>N ________</w:t>
      </w:r>
      <w:r w:rsidR="00CD34EF">
        <w:rPr>
          <w:color w:val="2D2D2D"/>
          <w:spacing w:val="2"/>
          <w:sz w:val="28"/>
          <w:szCs w:val="28"/>
        </w:rPr>
        <w:t>по улице</w:t>
      </w:r>
      <w:r w:rsidRPr="00AB4BEC">
        <w:rPr>
          <w:color w:val="2D2D2D"/>
          <w:spacing w:val="2"/>
          <w:sz w:val="28"/>
          <w:szCs w:val="28"/>
        </w:rPr>
        <w:t>__________________________</w:t>
      </w:r>
      <w:r w:rsidR="00CD34EF">
        <w:rPr>
          <w:color w:val="2D2D2D"/>
          <w:spacing w:val="2"/>
          <w:sz w:val="28"/>
          <w:szCs w:val="28"/>
        </w:rPr>
        <w:t xml:space="preserve">____ в городе </w:t>
      </w:r>
      <w:r w:rsidR="00CD34EF" w:rsidRPr="00CD34EF">
        <w:rPr>
          <w:i/>
          <w:color w:val="2D2D2D"/>
          <w:spacing w:val="2"/>
          <w:sz w:val="28"/>
          <w:szCs w:val="28"/>
        </w:rPr>
        <w:t xml:space="preserve">(закрытом военном </w:t>
      </w:r>
      <w:r w:rsidRPr="00CD34EF">
        <w:rPr>
          <w:i/>
          <w:color w:val="2D2D2D"/>
          <w:spacing w:val="2"/>
          <w:sz w:val="28"/>
          <w:szCs w:val="28"/>
        </w:rPr>
        <w:t>городке)</w:t>
      </w:r>
      <w:r w:rsidRPr="00AB4BEC">
        <w:rPr>
          <w:color w:val="2D2D2D"/>
          <w:spacing w:val="2"/>
          <w:sz w:val="28"/>
          <w:szCs w:val="28"/>
        </w:rPr>
        <w:t>____________________________________________</w:t>
      </w:r>
      <w:r>
        <w:rPr>
          <w:color w:val="2D2D2D"/>
          <w:spacing w:val="2"/>
          <w:sz w:val="28"/>
          <w:szCs w:val="28"/>
        </w:rPr>
        <w:t xml:space="preserve">____ района </w:t>
      </w:r>
      <w:r w:rsidRPr="00AB4BEC">
        <w:rPr>
          <w:color w:val="2D2D2D"/>
          <w:spacing w:val="2"/>
          <w:sz w:val="28"/>
          <w:szCs w:val="28"/>
        </w:rPr>
        <w:t>________________________________ области, за</w:t>
      </w:r>
      <w:r>
        <w:rPr>
          <w:color w:val="2D2D2D"/>
          <w:spacing w:val="2"/>
          <w:sz w:val="28"/>
          <w:szCs w:val="28"/>
        </w:rPr>
        <w:t>нимаемое им на основании ордера</w:t>
      </w:r>
      <w:r w:rsidR="00CD34EF">
        <w:rPr>
          <w:color w:val="2D2D2D"/>
          <w:spacing w:val="2"/>
          <w:sz w:val="28"/>
          <w:szCs w:val="28"/>
        </w:rPr>
        <w:t>________________________________________________________</w:t>
      </w:r>
      <w:r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i/>
          <w:color w:val="2D2D2D"/>
          <w:spacing w:val="2"/>
          <w:sz w:val="28"/>
          <w:szCs w:val="28"/>
        </w:rPr>
        <w:t>(иного документа, удостоверяющего пр</w:t>
      </w:r>
      <w:r w:rsidRPr="00CD34EF">
        <w:rPr>
          <w:i/>
          <w:color w:val="2D2D2D"/>
          <w:spacing w:val="2"/>
          <w:sz w:val="28"/>
          <w:szCs w:val="28"/>
        </w:rPr>
        <w:t>аво занятия жилого помещения)</w:t>
      </w:r>
      <w:r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от "____" _____________ г., выданного</w:t>
      </w:r>
      <w:r>
        <w:rPr>
          <w:color w:val="2D2D2D"/>
          <w:spacing w:val="2"/>
          <w:sz w:val="28"/>
          <w:szCs w:val="28"/>
        </w:rPr>
        <w:t>_______________________________</w:t>
      </w:r>
      <w:r w:rsidRPr="00AB4BEC">
        <w:rPr>
          <w:color w:val="2D2D2D"/>
          <w:spacing w:val="2"/>
          <w:sz w:val="28"/>
          <w:szCs w:val="28"/>
        </w:rPr>
        <w:t xml:space="preserve"> </w:t>
      </w:r>
    </w:p>
    <w:p w:rsidR="00CD34EF" w:rsidRDefault="00AB4BEC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______________________________________________________________</w:t>
      </w:r>
      <w:r>
        <w:rPr>
          <w:color w:val="2D2D2D"/>
          <w:spacing w:val="2"/>
          <w:sz w:val="28"/>
          <w:szCs w:val="28"/>
        </w:rPr>
        <w:br/>
      </w:r>
      <w:r w:rsidRPr="00AB4BEC">
        <w:rPr>
          <w:i/>
          <w:color w:val="2D2D2D"/>
          <w:spacing w:val="2"/>
          <w:sz w:val="28"/>
          <w:szCs w:val="28"/>
        </w:rPr>
        <w:t>(наимено</w:t>
      </w:r>
      <w:r w:rsidR="00CD34EF" w:rsidRPr="00CD34EF">
        <w:rPr>
          <w:i/>
          <w:color w:val="2D2D2D"/>
          <w:spacing w:val="2"/>
          <w:sz w:val="28"/>
          <w:szCs w:val="28"/>
        </w:rPr>
        <w:t>вание органа, выдавшего ордер)</w:t>
      </w:r>
      <w:r w:rsidR="00CD34EF">
        <w:rPr>
          <w:color w:val="2D2D2D"/>
          <w:spacing w:val="2"/>
          <w:sz w:val="28"/>
          <w:szCs w:val="28"/>
        </w:rPr>
        <w:t xml:space="preserve">, </w:t>
      </w:r>
      <w:r w:rsidRPr="00AB4BEC">
        <w:rPr>
          <w:color w:val="2D2D2D"/>
          <w:spacing w:val="2"/>
          <w:sz w:val="28"/>
          <w:szCs w:val="28"/>
        </w:rPr>
        <w:t>находящееся в _______________________________</w:t>
      </w:r>
      <w:r w:rsidR="00CD34EF">
        <w:rPr>
          <w:color w:val="2D2D2D"/>
          <w:spacing w:val="2"/>
          <w:sz w:val="28"/>
          <w:szCs w:val="28"/>
        </w:rPr>
        <w:t>__________________________________</w:t>
      </w:r>
      <w:r w:rsidRPr="00AB4BEC">
        <w:rPr>
          <w:color w:val="2D2D2D"/>
          <w:spacing w:val="2"/>
          <w:sz w:val="28"/>
          <w:szCs w:val="28"/>
        </w:rPr>
        <w:t>(</w:t>
      </w:r>
      <w:r w:rsidRPr="00AB4BEC">
        <w:rPr>
          <w:i/>
          <w:color w:val="2D2D2D"/>
          <w:spacing w:val="2"/>
          <w:sz w:val="28"/>
          <w:szCs w:val="28"/>
        </w:rPr>
        <w:t>федеральная, государственная, муниц</w:t>
      </w:r>
      <w:r w:rsidR="00CD34EF" w:rsidRPr="00CD34EF">
        <w:rPr>
          <w:i/>
          <w:color w:val="2D2D2D"/>
          <w:spacing w:val="2"/>
          <w:sz w:val="28"/>
          <w:szCs w:val="28"/>
        </w:rPr>
        <w:t>ипальная, частная собственность (нужное указать))</w:t>
      </w:r>
      <w:proofErr w:type="gramEnd"/>
    </w:p>
    <w:p w:rsidR="00AB4BEC" w:rsidRDefault="00AB4BEC" w:rsidP="00CD34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AB4BEC">
        <w:rPr>
          <w:color w:val="2D2D2D"/>
          <w:spacing w:val="2"/>
          <w:sz w:val="28"/>
          <w:szCs w:val="28"/>
        </w:rPr>
        <w:t>_________________________________________________________, или на основании________________________</w:t>
      </w:r>
      <w:r>
        <w:rPr>
          <w:color w:val="2D2D2D"/>
          <w:spacing w:val="2"/>
          <w:sz w:val="28"/>
          <w:szCs w:val="28"/>
        </w:rPr>
        <w:t>_______________________________</w:t>
      </w:r>
      <w:r w:rsidRPr="00AB4BEC">
        <w:rPr>
          <w:color w:val="2D2D2D"/>
          <w:spacing w:val="2"/>
          <w:sz w:val="28"/>
          <w:szCs w:val="28"/>
        </w:rPr>
        <w:br/>
        <w:t>(</w:t>
      </w:r>
      <w:r w:rsidRPr="00AB4BEC">
        <w:rPr>
          <w:i/>
          <w:color w:val="2D2D2D"/>
          <w:spacing w:val="2"/>
          <w:sz w:val="28"/>
          <w:szCs w:val="28"/>
        </w:rPr>
        <w:t>указываются наименование и рекв</w:t>
      </w:r>
      <w:r w:rsidRPr="00CD34EF">
        <w:rPr>
          <w:i/>
          <w:color w:val="2D2D2D"/>
          <w:spacing w:val="2"/>
          <w:sz w:val="28"/>
          <w:szCs w:val="28"/>
        </w:rPr>
        <w:t>изиты документа, подтверждающие</w:t>
      </w:r>
      <w:r w:rsidRPr="00AB4BEC">
        <w:rPr>
          <w:i/>
          <w:color w:val="2D2D2D"/>
          <w:spacing w:val="2"/>
          <w:sz w:val="28"/>
          <w:szCs w:val="28"/>
        </w:rPr>
        <w:br/>
      </w:r>
      <w:r w:rsidRPr="00CD34EF">
        <w:rPr>
          <w:i/>
          <w:color w:val="2D2D2D"/>
          <w:spacing w:val="2"/>
          <w:sz w:val="28"/>
          <w:szCs w:val="28"/>
        </w:rPr>
        <w:t>право собственности гражданина на указанное жилое помещение)</w:t>
      </w:r>
      <w:r w:rsidR="00CD34EF">
        <w:rPr>
          <w:i/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в 2-месячный срок с даты приобретения </w:t>
      </w:r>
      <w:r>
        <w:rPr>
          <w:color w:val="2D2D2D"/>
          <w:spacing w:val="2"/>
          <w:sz w:val="28"/>
          <w:szCs w:val="28"/>
        </w:rPr>
        <w:t>им жилого помещения посредством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приобретения жилого помещения в</w:t>
      </w:r>
      <w:r>
        <w:rPr>
          <w:color w:val="2D2D2D"/>
          <w:spacing w:val="2"/>
          <w:sz w:val="28"/>
          <w:szCs w:val="28"/>
        </w:rPr>
        <w:t> собственность бесплатно, либо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предоставления жилого помещения по до</w:t>
      </w:r>
      <w:r>
        <w:rPr>
          <w:color w:val="2D2D2D"/>
          <w:spacing w:val="2"/>
          <w:sz w:val="28"/>
          <w:szCs w:val="28"/>
        </w:rPr>
        <w:t>говору социального найма, либо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lastRenderedPageBreak/>
        <w:t>реализации единовременной денежн</w:t>
      </w:r>
      <w:r>
        <w:rPr>
          <w:color w:val="2D2D2D"/>
          <w:spacing w:val="2"/>
          <w:sz w:val="28"/>
          <w:szCs w:val="28"/>
        </w:rPr>
        <w:t>ой выплаты на приобретение или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с</w:t>
      </w:r>
      <w:r>
        <w:rPr>
          <w:color w:val="2D2D2D"/>
          <w:spacing w:val="2"/>
          <w:sz w:val="28"/>
          <w:szCs w:val="28"/>
        </w:rPr>
        <w:t>троительство жилого помещения.</w:t>
      </w:r>
      <w:proofErr w:type="gramEnd"/>
    </w:p>
    <w:p w:rsidR="00AB4BEC" w:rsidRDefault="00AB4BEC" w:rsidP="00CD34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Кроме того, должник обязуется с</w:t>
      </w:r>
      <w:r>
        <w:rPr>
          <w:color w:val="2D2D2D"/>
          <w:spacing w:val="2"/>
          <w:sz w:val="28"/>
          <w:szCs w:val="28"/>
        </w:rPr>
        <w:t> момента подписания настоящего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обязательства не приватизировать </w:t>
      </w:r>
      <w:r>
        <w:rPr>
          <w:color w:val="2D2D2D"/>
          <w:spacing w:val="2"/>
          <w:sz w:val="28"/>
          <w:szCs w:val="28"/>
        </w:rPr>
        <w:t xml:space="preserve">указанное жилое помещение и не </w:t>
      </w:r>
      <w:r w:rsidRPr="00AB4BEC">
        <w:rPr>
          <w:color w:val="2D2D2D"/>
          <w:spacing w:val="2"/>
          <w:sz w:val="28"/>
          <w:szCs w:val="28"/>
        </w:rPr>
        <w:t>совершать иных действий, которые влекут или могут п</w:t>
      </w:r>
      <w:r>
        <w:rPr>
          <w:color w:val="2D2D2D"/>
          <w:spacing w:val="2"/>
          <w:sz w:val="28"/>
          <w:szCs w:val="28"/>
        </w:rPr>
        <w:t xml:space="preserve">овлечь его отчуждение, а </w:t>
      </w:r>
      <w:r w:rsidRPr="00AB4BEC">
        <w:rPr>
          <w:color w:val="2D2D2D"/>
          <w:spacing w:val="2"/>
          <w:sz w:val="28"/>
          <w:szCs w:val="28"/>
        </w:rPr>
        <w:t>также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 не предоставлять указанное жилое п</w:t>
      </w:r>
      <w:r>
        <w:rPr>
          <w:color w:val="2D2D2D"/>
          <w:spacing w:val="2"/>
          <w:sz w:val="28"/>
          <w:szCs w:val="28"/>
        </w:rPr>
        <w:t xml:space="preserve">омещение для проживания другим </w:t>
      </w:r>
      <w:r w:rsidRPr="00AB4BEC">
        <w:rPr>
          <w:color w:val="2D2D2D"/>
          <w:spacing w:val="2"/>
          <w:sz w:val="28"/>
          <w:szCs w:val="28"/>
        </w:rPr>
        <w:t>лицам, не являющимся членами его семьи.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 xml:space="preserve">Глава </w:t>
      </w:r>
      <w:r>
        <w:rPr>
          <w:color w:val="2D2D2D"/>
          <w:spacing w:val="2"/>
          <w:sz w:val="28"/>
          <w:szCs w:val="28"/>
        </w:rPr>
        <w:t>Слободского сельского поселения______________________________</w:t>
      </w:r>
      <w:r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t>обязуется принять от должника занимаемое и</w:t>
      </w:r>
      <w:r>
        <w:rPr>
          <w:color w:val="2D2D2D"/>
          <w:spacing w:val="2"/>
          <w:sz w:val="28"/>
          <w:szCs w:val="28"/>
        </w:rPr>
        <w:t xml:space="preserve">м жилое помещение, указанное в </w:t>
      </w:r>
      <w:r w:rsidRPr="00AB4BEC">
        <w:rPr>
          <w:color w:val="2D2D2D"/>
          <w:spacing w:val="2"/>
          <w:sz w:val="28"/>
          <w:szCs w:val="28"/>
        </w:rPr>
        <w:t>настоящем обязательстве, в установленный этим обязательством с</w:t>
      </w:r>
      <w:r>
        <w:rPr>
          <w:color w:val="2D2D2D"/>
          <w:spacing w:val="2"/>
          <w:sz w:val="28"/>
          <w:szCs w:val="28"/>
        </w:rPr>
        <w:t>рок.</w:t>
      </w:r>
    </w:p>
    <w:p w:rsidR="00AB4BEC" w:rsidRPr="00AB4BEC" w:rsidRDefault="00AB4BEC" w:rsidP="00F90F6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Согласие совершеннолетних членов семьи, с</w:t>
      </w:r>
      <w:r>
        <w:rPr>
          <w:color w:val="2D2D2D"/>
          <w:spacing w:val="2"/>
          <w:sz w:val="28"/>
          <w:szCs w:val="28"/>
        </w:rPr>
        <w:t>овместно проживающих с _______</w:t>
      </w:r>
      <w:r w:rsidRPr="00AB4BEC">
        <w:rPr>
          <w:color w:val="2D2D2D"/>
          <w:spacing w:val="2"/>
          <w:sz w:val="28"/>
          <w:szCs w:val="28"/>
        </w:rPr>
        <w:t>__________________________________________</w:t>
      </w:r>
      <w:r w:rsidR="00F90F6B">
        <w:rPr>
          <w:color w:val="2D2D2D"/>
          <w:spacing w:val="2"/>
          <w:sz w:val="28"/>
          <w:szCs w:val="28"/>
        </w:rPr>
        <w:t>________________</w:t>
      </w:r>
      <w:r w:rsidRPr="00AB4BEC">
        <w:rPr>
          <w:color w:val="2D2D2D"/>
          <w:spacing w:val="2"/>
          <w:sz w:val="28"/>
          <w:szCs w:val="28"/>
        </w:rPr>
        <w:t>,</w:t>
      </w:r>
      <w:r w:rsidRPr="00AB4BEC">
        <w:rPr>
          <w:i/>
          <w:color w:val="2D2D2D"/>
          <w:spacing w:val="2"/>
          <w:sz w:val="28"/>
          <w:szCs w:val="28"/>
        </w:rPr>
        <w:br/>
        <w:t>(Ф.И.О. должника)</w:t>
      </w:r>
      <w:r w:rsidRPr="00AB4BEC">
        <w:rPr>
          <w:i/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имеется.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1235"/>
        <w:gridCol w:w="1245"/>
        <w:gridCol w:w="1470"/>
        <w:gridCol w:w="1053"/>
        <w:gridCol w:w="1176"/>
        <w:gridCol w:w="1165"/>
        <w:gridCol w:w="1335"/>
      </w:tblGrid>
      <w:tr w:rsidR="00AB4BEC" w:rsidRPr="00AB4BEC" w:rsidTr="00AB4BEC">
        <w:trPr>
          <w:trHeight w:val="15"/>
        </w:trPr>
        <w:tc>
          <w:tcPr>
            <w:tcW w:w="554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</w:tr>
      <w:tr w:rsidR="00AB4BEC" w:rsidRPr="00AB4BEC" w:rsidTr="00AB4B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 xml:space="preserve">N </w:t>
            </w:r>
            <w:proofErr w:type="gramStart"/>
            <w:r w:rsidRPr="00AB4BEC">
              <w:rPr>
                <w:color w:val="2D2D2D"/>
                <w:sz w:val="28"/>
                <w:szCs w:val="28"/>
              </w:rPr>
              <w:t>п</w:t>
            </w:r>
            <w:proofErr w:type="gramEnd"/>
            <w:r w:rsidRPr="00AB4BEC">
              <w:rPr>
                <w:color w:val="2D2D2D"/>
                <w:sz w:val="28"/>
                <w:szCs w:val="28"/>
              </w:rPr>
              <w:t>/п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Данные о членах семьи должника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Данные паспорта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Подпись</w:t>
            </w:r>
          </w:p>
        </w:tc>
      </w:tr>
      <w:tr w:rsidR="00AB4BEC" w:rsidRPr="00AB4BEC" w:rsidTr="00AB4B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Ф.И.О.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степень родства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дата рождения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номер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дата выдачи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 xml:space="preserve">кем </w:t>
            </w:r>
            <w:proofErr w:type="gramStart"/>
            <w:r w:rsidRPr="00AB4BEC">
              <w:rPr>
                <w:color w:val="2D2D2D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</w:tr>
    </w:tbl>
    <w:p w:rsidR="00AB4BEC" w:rsidRPr="00AB4BEC" w:rsidRDefault="00AB4BEC" w:rsidP="00AB4BE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br/>
        <w:t>М.П.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"____" _____________ 20__ г.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 xml:space="preserve">Глава </w:t>
      </w:r>
      <w:r>
        <w:rPr>
          <w:color w:val="2D2D2D"/>
          <w:spacing w:val="2"/>
          <w:sz w:val="28"/>
          <w:szCs w:val="28"/>
        </w:rPr>
        <w:t xml:space="preserve">Слободского сельского поселения </w:t>
      </w:r>
      <w:r w:rsidRPr="00AB4BEC">
        <w:rPr>
          <w:color w:val="2D2D2D"/>
          <w:spacing w:val="2"/>
          <w:sz w:val="28"/>
          <w:szCs w:val="28"/>
        </w:rPr>
        <w:t> ____________ _______________________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(подпись) (расшифровка подписи)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"____" _____________ 20__ г.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Должник ________________ ________________________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(подпись) (расшифровка подписи)</w:t>
      </w:r>
    </w:p>
    <w:p w:rsidR="00AB4BEC" w:rsidRPr="00AB4BEC" w:rsidRDefault="00AB4BEC" w:rsidP="00AB4BEC">
      <w:pPr>
        <w:ind w:firstLine="709"/>
        <w:rPr>
          <w:sz w:val="28"/>
          <w:szCs w:val="28"/>
          <w:lang w:eastAsia="en-US"/>
        </w:rPr>
      </w:pPr>
    </w:p>
    <w:p w:rsidR="00AB4BEC" w:rsidRPr="00AB4BEC" w:rsidRDefault="00AB4BEC" w:rsidP="00AB4BEC">
      <w:pPr>
        <w:ind w:firstLine="709"/>
        <w:rPr>
          <w:sz w:val="28"/>
          <w:szCs w:val="28"/>
          <w:lang w:eastAsia="en-US"/>
        </w:rPr>
      </w:pPr>
    </w:p>
    <w:p w:rsidR="00AB4BEC" w:rsidRPr="00AB4BEC" w:rsidRDefault="00AB4BEC" w:rsidP="00AB4BEC">
      <w:pPr>
        <w:ind w:firstLine="709"/>
        <w:rPr>
          <w:sz w:val="28"/>
          <w:szCs w:val="28"/>
          <w:lang w:eastAsia="en-US"/>
        </w:rPr>
      </w:pPr>
    </w:p>
    <w:p w:rsidR="00AB4BEC" w:rsidRPr="00AB4BEC" w:rsidRDefault="00AB4BEC" w:rsidP="00AB4BEC">
      <w:pPr>
        <w:ind w:firstLine="709"/>
        <w:rPr>
          <w:sz w:val="28"/>
          <w:szCs w:val="28"/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6B647D" w:rsidRPr="00316F2C" w:rsidRDefault="006B647D" w:rsidP="006B647D">
      <w:pPr>
        <w:ind w:left="4962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4</w:t>
      </w:r>
    </w:p>
    <w:p w:rsidR="006B647D" w:rsidRPr="00316F2C" w:rsidRDefault="006B647D" w:rsidP="006B647D">
      <w:pPr>
        <w:ind w:left="4962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к Административному регламенту</w:t>
      </w: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Pr="00316F2C" w:rsidRDefault="00AB4BEC" w:rsidP="00525F1C">
      <w:pPr>
        <w:ind w:firstLine="709"/>
        <w:jc w:val="both"/>
        <w:rPr>
          <w:lang w:eastAsia="en-US"/>
        </w:rPr>
      </w:pP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БЛОК-СХЕМА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 xml:space="preserve">принятия </w:t>
      </w:r>
      <w:r w:rsidR="004F503E" w:rsidRPr="00316F2C">
        <w:rPr>
          <w:b/>
          <w:sz w:val="28"/>
          <w:szCs w:val="28"/>
          <w:lang w:eastAsia="en-US"/>
        </w:rPr>
        <w:t xml:space="preserve">Администрацией Слободского сельского поселения </w:t>
      </w:r>
      <w:r w:rsidRPr="00316F2C">
        <w:rPr>
          <w:b/>
          <w:sz w:val="28"/>
          <w:szCs w:val="28"/>
          <w:lang w:eastAsia="en-US"/>
        </w:rPr>
        <w:t xml:space="preserve"> решения о предоставлении 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 xml:space="preserve">(об отказе в предоставлении) жилого помещения в собственность бесплатно, по договору социального найма или единовременной денежной выплаты на приобретение или строительство 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 xml:space="preserve">жилого помещения </w:t>
      </w:r>
    </w:p>
    <w:p w:rsidR="00525F1C" w:rsidRPr="00316F2C" w:rsidRDefault="00525F1C" w:rsidP="00525F1C">
      <w:pPr>
        <w:ind w:firstLine="709"/>
        <w:jc w:val="center"/>
        <w:rPr>
          <w:lang w:eastAsia="en-US"/>
        </w:rPr>
      </w:pPr>
    </w:p>
    <w:tbl>
      <w:tblPr>
        <w:tblStyle w:val="16"/>
        <w:tblW w:w="0" w:type="auto"/>
        <w:tblLook w:val="04A0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Заявитель*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2B0E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 xml:space="preserve">Представляет в </w:t>
            </w:r>
            <w:r w:rsidR="002B0E53" w:rsidRPr="00316F2C">
              <w:rPr>
                <w:rFonts w:ascii="Times New Roman" w:hAnsi="Times New Roman" w:cs="Calibri"/>
                <w:sz w:val="28"/>
                <w:szCs w:val="28"/>
              </w:rPr>
              <w:t>Администрацию Слободского сельского поселения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 xml:space="preserve"> документы, указанные в подпункте 2.7.1 пункта 2.7 раздела 2 Административного регламента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316F2C" w:rsidP="00525F1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 xml:space="preserve">Администрация Слободского сельского поселения </w:t>
            </w:r>
          </w:p>
        </w:tc>
      </w:tr>
      <w:tr w:rsidR="00525F1C" w:rsidRPr="00316F2C" w:rsidTr="00525F1C">
        <w:trPr>
          <w:trHeight w:val="2724"/>
        </w:trPr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  <w:u w:val="single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  <w:u w:val="single"/>
              </w:rPr>
              <w:t>Регистрация и рассмотрение документов</w:t>
            </w: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В день приема документов от заявителя* осуществляет прием и регистрацию заявления и документов и проверяет комплектность документов.</w:t>
            </w: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В случае установления комплектности документов в срок не более 5 рабочих дней направляет запросы и обеспечивает получение документов, указанных в абзацах десятом – двенадцатом подпункта 2.7.1 пункта 2.7 раздела 2 Административного регламента.</w:t>
            </w: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В течение 8 рабочих дней проводит проверку документов на соответствие требованиям подпункта 2.7.1 пункта 2.7 раздела 2 Административного регламента</w:t>
            </w:r>
          </w:p>
        </w:tc>
      </w:tr>
      <w:tr w:rsidR="00525F1C" w:rsidRPr="00316F2C" w:rsidTr="00525F1C">
        <w:trPr>
          <w:trHeight w:val="1339"/>
        </w:trPr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  <w:u w:val="single"/>
              </w:rPr>
            </w:pPr>
            <w:r w:rsidRPr="00316F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Подготовка и направление </w:t>
            </w:r>
            <w:r w:rsidR="00316F2C" w:rsidRPr="00316F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нормативного </w:t>
            </w:r>
            <w:r w:rsidRPr="00316F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акта </w:t>
            </w:r>
            <w:r w:rsidR="00316F2C" w:rsidRPr="00316F2C">
              <w:rPr>
                <w:rFonts w:ascii="Times New Roman" w:hAnsi="Times New Roman"/>
                <w:sz w:val="28"/>
                <w:szCs w:val="28"/>
                <w:u w:val="single"/>
              </w:rPr>
              <w:t>Администрации Слободского сельского поселения</w:t>
            </w: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В случае обнаружения некомплектности документов либо несоответствия документов требованиям в тот же день готовится проект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акта об отказе в предоставлении жилого помещения или единовременной выплаты, который в тот же день подписывается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Главой Слободского сельского поселения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и направляется заявителю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в течение трех рабочих дней с момента подписания.</w:t>
            </w:r>
          </w:p>
          <w:p w:rsidR="00525F1C" w:rsidRPr="00316F2C" w:rsidRDefault="00525F1C" w:rsidP="00316F2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В случае установления соответствия документов требованиям в тот же день подготавливается проект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нормативного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акта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Администрации Слободского сельского поселения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о предоставлении жилого помещения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единовременной денежной выплаты, который в тот же день подписывается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Главой Слободского сельского поселения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и направляется заявителю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в течение трех рабочих дней с момента подписания</w:t>
            </w:r>
          </w:p>
        </w:tc>
      </w:tr>
    </w:tbl>
    <w:p w:rsidR="00525F1C" w:rsidRPr="00316F2C" w:rsidRDefault="00525F1C" w:rsidP="00525F1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>↓</w:t>
      </w:r>
    </w:p>
    <w:tbl>
      <w:tblPr>
        <w:tblStyle w:val="16"/>
        <w:tblW w:w="0" w:type="auto"/>
        <w:tblLook w:val="04A0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316F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Получает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нормативный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 о предоставлении жилого помещения или единовременной денежной выплаты либо об отказе в их предоставлении</w:t>
            </w:r>
          </w:p>
        </w:tc>
      </w:tr>
    </w:tbl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* Лица, указанные в </w:t>
      </w:r>
      <w:hyperlink w:anchor="P55" w:history="1">
        <w:r w:rsidRPr="00316F2C">
          <w:rPr>
            <w:sz w:val="28"/>
            <w:szCs w:val="28"/>
          </w:rPr>
          <w:t>пункте 1.2 раздела 1</w:t>
        </w:r>
      </w:hyperlink>
      <w:r w:rsidRPr="00316F2C">
        <w:rPr>
          <w:sz w:val="28"/>
          <w:szCs w:val="28"/>
        </w:rPr>
        <w:t xml:space="preserve"> Административного регламента.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  <w:sectPr w:rsidR="00525F1C" w:rsidRPr="00316F2C" w:rsidSect="00525F1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 xml:space="preserve">                       </w:t>
      </w:r>
    </w:p>
    <w:p w:rsidR="00525F1C" w:rsidRPr="00316F2C" w:rsidRDefault="00525F1C" w:rsidP="00525F1C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 xml:space="preserve">Приложение </w:t>
      </w:r>
      <w:r w:rsidR="006B647D">
        <w:rPr>
          <w:sz w:val="28"/>
          <w:szCs w:val="28"/>
        </w:rPr>
        <w:t>5</w:t>
      </w:r>
    </w:p>
    <w:p w:rsidR="00525F1C" w:rsidRPr="00316F2C" w:rsidRDefault="00525F1C" w:rsidP="00525F1C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316F2C">
        <w:rPr>
          <w:sz w:val="28"/>
          <w:szCs w:val="28"/>
        </w:rPr>
        <w:t>к Административному регламенту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БЛОК-СХЕМА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 xml:space="preserve">предоставления жилого помещения в собственность бесплатно 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либо по договору социального найма</w:t>
      </w:r>
    </w:p>
    <w:p w:rsidR="00525F1C" w:rsidRPr="00316F2C" w:rsidRDefault="00525F1C" w:rsidP="00525F1C">
      <w:pPr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Style w:val="16"/>
        <w:tblW w:w="0" w:type="auto"/>
        <w:tblLook w:val="04A0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Заявитель*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Принимает решение о получении меры социальной поддержки в виде предоставления жилого помещения в собственность бесплатно либо по договору социального найма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316F2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Администрация Слободского сельского поселения 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Производит оценку наличия в муниципальном жилищном фонде свободных жилых помещений.</w:t>
            </w:r>
          </w:p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При наличии жилых помещений в трехмесячный срок предоставляет заявителю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и членам его семьи жилое помещение в собственность 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бесплатно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либо по договору социального найма.</w:t>
            </w:r>
          </w:p>
          <w:p w:rsidR="00525F1C" w:rsidRPr="00316F2C" w:rsidRDefault="00525F1C" w:rsidP="00316F2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При отсутствии жилых помещений в течение 10 рабочих дней осуществляет подготовку документации для проведения процедуры закупок (строительства) жилых помещений. В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проводятся процедуры закупок (строительства) жилых помещений. В течение одного месяца приобретенные жилые помещения регистрируются в собственность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>Администрации Слободского сельского поселения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>. В течение месяца после регистрации права муниципальной собственности жилое помещение предоставляется заявителю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и членам его семьи в собственность бесплатно либо по договору социального найма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Получает жилое помещение в собственность бесплатно либо по договору социального найма</w:t>
            </w:r>
          </w:p>
        </w:tc>
      </w:tr>
    </w:tbl>
    <w:p w:rsidR="00525F1C" w:rsidRPr="00316F2C" w:rsidRDefault="00525F1C" w:rsidP="00525F1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* Лица, указанные в </w:t>
      </w:r>
      <w:hyperlink w:anchor="P55" w:history="1">
        <w:r w:rsidRPr="00316F2C">
          <w:rPr>
            <w:sz w:val="28"/>
            <w:szCs w:val="28"/>
          </w:rPr>
          <w:t>пункте 1.2 раздела 1</w:t>
        </w:r>
      </w:hyperlink>
      <w:r w:rsidRPr="00316F2C">
        <w:rPr>
          <w:sz w:val="28"/>
          <w:szCs w:val="28"/>
        </w:rPr>
        <w:t xml:space="preserve"> Административного регламента.</w:t>
      </w:r>
    </w:p>
    <w:p w:rsidR="00525F1C" w:rsidRPr="002B0E53" w:rsidRDefault="00525F1C" w:rsidP="00525F1C">
      <w:pPr>
        <w:ind w:left="4248" w:firstLine="708"/>
        <w:jc w:val="both"/>
        <w:rPr>
          <w:color w:val="FF0000"/>
          <w:sz w:val="28"/>
          <w:szCs w:val="28"/>
          <w:lang w:eastAsia="en-US"/>
        </w:rPr>
        <w:sectPr w:rsidR="00525F1C" w:rsidRPr="002B0E53" w:rsidSect="00525F1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2B0E53">
        <w:rPr>
          <w:color w:val="FF0000"/>
          <w:sz w:val="28"/>
          <w:szCs w:val="28"/>
          <w:lang w:eastAsia="en-US"/>
        </w:rPr>
        <w:t xml:space="preserve">  </w:t>
      </w:r>
    </w:p>
    <w:p w:rsidR="00525F1C" w:rsidRPr="00316F2C" w:rsidRDefault="00525F1C" w:rsidP="00525F1C">
      <w:pPr>
        <w:ind w:left="4248" w:firstLine="708"/>
        <w:jc w:val="both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lastRenderedPageBreak/>
        <w:t xml:space="preserve">Приложение </w:t>
      </w:r>
      <w:r w:rsidR="006B647D">
        <w:rPr>
          <w:sz w:val="28"/>
          <w:szCs w:val="28"/>
          <w:lang w:eastAsia="en-US"/>
        </w:rPr>
        <w:t>6</w:t>
      </w:r>
    </w:p>
    <w:p w:rsidR="00525F1C" w:rsidRPr="00316F2C" w:rsidRDefault="00525F1C" w:rsidP="00525F1C">
      <w:pPr>
        <w:ind w:left="4956"/>
        <w:jc w:val="both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к Административному регламенту</w:t>
      </w:r>
    </w:p>
    <w:p w:rsidR="00525F1C" w:rsidRPr="00316F2C" w:rsidRDefault="00525F1C" w:rsidP="00525F1C">
      <w:pPr>
        <w:ind w:firstLine="709"/>
        <w:jc w:val="both"/>
        <w:rPr>
          <w:b/>
          <w:sz w:val="28"/>
          <w:szCs w:val="28"/>
          <w:lang w:eastAsia="en-US"/>
        </w:rPr>
      </w:pPr>
    </w:p>
    <w:p w:rsidR="00525F1C" w:rsidRPr="00316F2C" w:rsidRDefault="00525F1C" w:rsidP="00525F1C">
      <w:pPr>
        <w:ind w:firstLine="709"/>
        <w:jc w:val="both"/>
        <w:rPr>
          <w:b/>
          <w:sz w:val="28"/>
          <w:szCs w:val="28"/>
          <w:lang w:eastAsia="en-US"/>
        </w:rPr>
      </w:pP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БЛОК-СХЕМА</w:t>
      </w:r>
    </w:p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санкционирования расходования единовременной денежной выплаты на приобретение или строительство жилого помещения</w:t>
      </w:r>
    </w:p>
    <w:p w:rsidR="00525F1C" w:rsidRPr="00316F2C" w:rsidRDefault="00525F1C" w:rsidP="00525F1C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Style w:val="16"/>
        <w:tblW w:w="0" w:type="auto"/>
        <w:tblLook w:val="04A0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Заявитель*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316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Представляет для открытия счета в уполномоченный банк**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нормативный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Администрации Слободского сельского поселения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о предоставлении денежной выплаты в течение 14 рабочих дней с момента получения указанного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акта 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316F2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Администрация Слободского сельского поселения 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Перечисляет денежную выплату на банковский счет заявителя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в течение 3 рабочих дней с момента представления заявителем* реквизитов счета, открытого в уполномоченном банке** 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Заявитель*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Представляет в уполномоченный банк** документы, указанные в абзацах втором, третьем подпункта 2.7.3 пункта 2.7 раздела 2 Административного регламента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316F2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Администрация Слободского сельского поселения 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В течение 10 рабочих дней проверяет представленные уполномоченным банком** документы заявителя* на соответствие требованиям </w:t>
            </w:r>
            <w:r w:rsidR="006B647D" w:rsidRPr="006B647D">
              <w:rPr>
                <w:rFonts w:ascii="Times New Roman" w:hAnsi="Times New Roman" w:cs="Times New Roman"/>
                <w:sz w:val="28"/>
                <w:szCs w:val="28"/>
              </w:rPr>
              <w:t>п. 19  постановления Правительства Ярославской области от 25.07.2011 №544-п «Об утверждении порядка обеспечения жилыми помещениями некоторых категорий граждан»</w:t>
            </w:r>
            <w:r w:rsidRPr="006B64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В случае если документы соответствуют предъявленным требованиям, в уполномоченный банк** направляется информация о санкционировании расходования денежной выплаты для перечисления денежной выплаты на расчетный счет продавца жилого помещения либо застройщика.</w:t>
            </w:r>
          </w:p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В случае если документы не соответствуют предъявленным требованиям, заявителю* направляется информация об отказе в санкционировании расходования денежной выплаты</w:t>
            </w:r>
          </w:p>
        </w:tc>
      </w:tr>
    </w:tbl>
    <w:p w:rsidR="00525F1C" w:rsidRPr="00316F2C" w:rsidRDefault="00525F1C" w:rsidP="00525F1C">
      <w:pPr>
        <w:ind w:firstLine="709"/>
        <w:jc w:val="center"/>
        <w:rPr>
          <w:sz w:val="28"/>
          <w:szCs w:val="28"/>
          <w:lang w:eastAsia="en-US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* Лица, указанные в </w:t>
      </w:r>
      <w:hyperlink w:anchor="P55" w:history="1">
        <w:r w:rsidRPr="00316F2C">
          <w:rPr>
            <w:sz w:val="28"/>
            <w:szCs w:val="28"/>
          </w:rPr>
          <w:t>пункте 1.2 раздела 1</w:t>
        </w:r>
      </w:hyperlink>
      <w:r w:rsidRPr="00316F2C">
        <w:rPr>
          <w:sz w:val="28"/>
          <w:szCs w:val="28"/>
        </w:rPr>
        <w:t xml:space="preserve"> Административного регламента.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rFonts w:ascii="Calibri" w:hAnsi="Calibri"/>
          <w:sz w:val="22"/>
          <w:szCs w:val="28"/>
        </w:rPr>
      </w:pPr>
      <w:r w:rsidRPr="00316F2C">
        <w:rPr>
          <w:sz w:val="28"/>
          <w:szCs w:val="28"/>
        </w:rPr>
        <w:t xml:space="preserve">** Банк, указанный в подпункте 3.5.2 пункта 3.5 раздела 3 Административного регламента. </w:t>
      </w:r>
      <w:r w:rsidRPr="00316F2C">
        <w:rPr>
          <w:rFonts w:ascii="Calibri" w:hAnsi="Calibri"/>
          <w:sz w:val="22"/>
          <w:szCs w:val="28"/>
        </w:rPr>
        <w:t xml:space="preserve">                        </w:t>
      </w:r>
    </w:p>
    <w:p w:rsidR="00525F1C" w:rsidRPr="002B0E53" w:rsidRDefault="00525F1C" w:rsidP="00525F1C">
      <w:pPr>
        <w:jc w:val="center"/>
        <w:rPr>
          <w:color w:val="FF0000"/>
        </w:rPr>
      </w:pPr>
      <w:r w:rsidRPr="002B0E53">
        <w:rPr>
          <w:color w:val="FF0000"/>
          <w:sz w:val="28"/>
          <w:szCs w:val="28"/>
          <w:lang w:eastAsia="en-US"/>
        </w:rPr>
        <w:t xml:space="preserve">                          </w:t>
      </w: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10"/>
      <w:headerReference w:type="default" r:id="rId11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D1" w:rsidRDefault="006233D1">
      <w:r>
        <w:separator/>
      </w:r>
    </w:p>
  </w:endnote>
  <w:endnote w:type="continuationSeparator" w:id="0">
    <w:p w:rsidR="006233D1" w:rsidRDefault="0062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D1" w:rsidRDefault="006233D1">
      <w:r>
        <w:separator/>
      </w:r>
    </w:p>
  </w:footnote>
  <w:footnote w:type="continuationSeparator" w:id="0">
    <w:p w:rsidR="006233D1" w:rsidRDefault="00623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822924"/>
      <w:docPartObj>
        <w:docPartGallery w:val="Page Numbers (Top of Page)"/>
        <w:docPartUnique/>
      </w:docPartObj>
    </w:sdtPr>
    <w:sdtContent>
      <w:p w:rsidR="00D2067D" w:rsidRDefault="00561E6C" w:rsidP="00525F1C">
        <w:pPr>
          <w:pStyle w:val="a7"/>
          <w:jc w:val="center"/>
        </w:pPr>
        <w:r>
          <w:fldChar w:fldCharType="begin"/>
        </w:r>
        <w:r w:rsidR="00D2067D">
          <w:instrText>PAGE   \* MERGEFORMAT</w:instrText>
        </w:r>
        <w:r>
          <w:fldChar w:fldCharType="separate"/>
        </w:r>
        <w:r w:rsidR="00EB7B20">
          <w:rPr>
            <w:noProof/>
          </w:rPr>
          <w:t>4</w:t>
        </w:r>
        <w:r>
          <w:fldChar w:fldCharType="end"/>
        </w:r>
      </w:p>
    </w:sdtContent>
  </w:sdt>
  <w:p w:rsidR="00D2067D" w:rsidRPr="00532191" w:rsidRDefault="00D2067D" w:rsidP="00525F1C">
    <w:pPr>
      <w:pStyle w:val="a7"/>
      <w:jc w:val="center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7D" w:rsidRDefault="00561E6C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067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067D" w:rsidRDefault="00D2067D" w:rsidP="00926254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7D" w:rsidRDefault="00D2067D" w:rsidP="00926254">
    <w:pPr>
      <w:pStyle w:val="a7"/>
      <w:framePr w:wrap="around" w:vAnchor="text" w:hAnchor="margin" w:xAlign="center" w:y="1"/>
      <w:rPr>
        <w:rStyle w:val="a9"/>
      </w:rPr>
    </w:pPr>
  </w:p>
  <w:p w:rsidR="00D2067D" w:rsidRDefault="00D2067D" w:rsidP="00926254">
    <w:pPr>
      <w:pStyle w:val="a7"/>
      <w:framePr w:wrap="around" w:vAnchor="text" w:hAnchor="page" w:x="6037" w:y="421"/>
      <w:rPr>
        <w:rStyle w:val="a9"/>
      </w:rPr>
    </w:pPr>
  </w:p>
  <w:p w:rsidR="00D2067D" w:rsidRDefault="00D2067D" w:rsidP="007E26D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F1156"/>
    <w:multiLevelType w:val="hybridMultilevel"/>
    <w:tmpl w:val="2946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3755EF8"/>
    <w:multiLevelType w:val="multilevel"/>
    <w:tmpl w:val="2F26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77D7BEF"/>
    <w:multiLevelType w:val="hybridMultilevel"/>
    <w:tmpl w:val="EE0A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3C35B8"/>
    <w:multiLevelType w:val="hybridMultilevel"/>
    <w:tmpl w:val="8DD81C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3A6608"/>
    <w:multiLevelType w:val="hybridMultilevel"/>
    <w:tmpl w:val="1B8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83D9F"/>
    <w:multiLevelType w:val="hybridMultilevel"/>
    <w:tmpl w:val="6C50B9D8"/>
    <w:lvl w:ilvl="0" w:tplc="FB1AA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DA2363"/>
    <w:multiLevelType w:val="hybridMultilevel"/>
    <w:tmpl w:val="BE762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117877"/>
    <w:multiLevelType w:val="hybridMultilevel"/>
    <w:tmpl w:val="7D989E5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53A223D3"/>
    <w:multiLevelType w:val="hybridMultilevel"/>
    <w:tmpl w:val="773E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A6513"/>
    <w:multiLevelType w:val="hybridMultilevel"/>
    <w:tmpl w:val="9B9E6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30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32">
    <w:nsid w:val="75B751DA"/>
    <w:multiLevelType w:val="multilevel"/>
    <w:tmpl w:val="AD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FC2E15"/>
    <w:multiLevelType w:val="hybridMultilevel"/>
    <w:tmpl w:val="43D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30"/>
  </w:num>
  <w:num w:numId="8">
    <w:abstractNumId w:val="17"/>
  </w:num>
  <w:num w:numId="9">
    <w:abstractNumId w:val="8"/>
  </w:num>
  <w:num w:numId="10">
    <w:abstractNumId w:val="10"/>
  </w:num>
  <w:num w:numId="11">
    <w:abstractNumId w:val="11"/>
  </w:num>
  <w:num w:numId="12">
    <w:abstractNumId w:val="26"/>
  </w:num>
  <w:num w:numId="13">
    <w:abstractNumId w:val="31"/>
  </w:num>
  <w:num w:numId="14">
    <w:abstractNumId w:val="16"/>
  </w:num>
  <w:num w:numId="15">
    <w:abstractNumId w:val="20"/>
  </w:num>
  <w:num w:numId="16">
    <w:abstractNumId w:val="18"/>
  </w:num>
  <w:num w:numId="17">
    <w:abstractNumId w:val="11"/>
  </w:num>
  <w:num w:numId="18">
    <w:abstractNumId w:val="33"/>
  </w:num>
  <w:num w:numId="19">
    <w:abstractNumId w:val="27"/>
  </w:num>
  <w:num w:numId="20">
    <w:abstractNumId w:val="24"/>
  </w:num>
  <w:num w:numId="21">
    <w:abstractNumId w:val="23"/>
  </w:num>
  <w:num w:numId="22">
    <w:abstractNumId w:val="9"/>
  </w:num>
  <w:num w:numId="23">
    <w:abstractNumId w:val="32"/>
  </w:num>
  <w:num w:numId="24">
    <w:abstractNumId w:val="29"/>
  </w:num>
  <w:num w:numId="25">
    <w:abstractNumId w:val="28"/>
  </w:num>
  <w:num w:numId="26">
    <w:abstractNumId w:val="14"/>
  </w:num>
  <w:num w:numId="27">
    <w:abstractNumId w:val="22"/>
  </w:num>
  <w:num w:numId="28">
    <w:abstractNumId w:val="21"/>
  </w:num>
  <w:num w:numId="29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91B"/>
    <w:rsid w:val="00004FCF"/>
    <w:rsid w:val="00011A40"/>
    <w:rsid w:val="000146B7"/>
    <w:rsid w:val="000211B2"/>
    <w:rsid w:val="00021B02"/>
    <w:rsid w:val="00027065"/>
    <w:rsid w:val="00031AB3"/>
    <w:rsid w:val="00031FE1"/>
    <w:rsid w:val="00045CCB"/>
    <w:rsid w:val="000566CE"/>
    <w:rsid w:val="0006291B"/>
    <w:rsid w:val="0006432D"/>
    <w:rsid w:val="000729E4"/>
    <w:rsid w:val="00076D43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E2293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45FF"/>
    <w:rsid w:val="00176714"/>
    <w:rsid w:val="00176DAF"/>
    <w:rsid w:val="00177156"/>
    <w:rsid w:val="00184656"/>
    <w:rsid w:val="00184A66"/>
    <w:rsid w:val="00197FB5"/>
    <w:rsid w:val="001A5639"/>
    <w:rsid w:val="001A6EFA"/>
    <w:rsid w:val="001B67B6"/>
    <w:rsid w:val="001C2676"/>
    <w:rsid w:val="001C3635"/>
    <w:rsid w:val="001D0544"/>
    <w:rsid w:val="001D4851"/>
    <w:rsid w:val="001D4E17"/>
    <w:rsid w:val="001D7955"/>
    <w:rsid w:val="001E759A"/>
    <w:rsid w:val="001F567E"/>
    <w:rsid w:val="00234B1E"/>
    <w:rsid w:val="0023578D"/>
    <w:rsid w:val="002479C0"/>
    <w:rsid w:val="00253ADD"/>
    <w:rsid w:val="0026050E"/>
    <w:rsid w:val="00260F4E"/>
    <w:rsid w:val="0026256F"/>
    <w:rsid w:val="00265444"/>
    <w:rsid w:val="00270C3D"/>
    <w:rsid w:val="002729FC"/>
    <w:rsid w:val="00273375"/>
    <w:rsid w:val="00280E20"/>
    <w:rsid w:val="0028211E"/>
    <w:rsid w:val="00294201"/>
    <w:rsid w:val="00294B29"/>
    <w:rsid w:val="0029624D"/>
    <w:rsid w:val="002B0E53"/>
    <w:rsid w:val="002B33A8"/>
    <w:rsid w:val="002B5F7C"/>
    <w:rsid w:val="002F70EA"/>
    <w:rsid w:val="00303A5C"/>
    <w:rsid w:val="00306FF1"/>
    <w:rsid w:val="0031251E"/>
    <w:rsid w:val="00315987"/>
    <w:rsid w:val="00316F2C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94443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2340"/>
    <w:rsid w:val="003E4073"/>
    <w:rsid w:val="003E4CD4"/>
    <w:rsid w:val="003F052F"/>
    <w:rsid w:val="003F19B1"/>
    <w:rsid w:val="00401360"/>
    <w:rsid w:val="004059A2"/>
    <w:rsid w:val="00410092"/>
    <w:rsid w:val="00416F82"/>
    <w:rsid w:val="0042138A"/>
    <w:rsid w:val="00422B95"/>
    <w:rsid w:val="00432D31"/>
    <w:rsid w:val="0043606F"/>
    <w:rsid w:val="00441264"/>
    <w:rsid w:val="00444C7A"/>
    <w:rsid w:val="004743C3"/>
    <w:rsid w:val="00474CAD"/>
    <w:rsid w:val="004866A7"/>
    <w:rsid w:val="00494928"/>
    <w:rsid w:val="004A2884"/>
    <w:rsid w:val="004A690D"/>
    <w:rsid w:val="004C0B48"/>
    <w:rsid w:val="004C533D"/>
    <w:rsid w:val="004C63DF"/>
    <w:rsid w:val="004D16A3"/>
    <w:rsid w:val="004D506D"/>
    <w:rsid w:val="004D5566"/>
    <w:rsid w:val="004E1682"/>
    <w:rsid w:val="004E6D44"/>
    <w:rsid w:val="004F3E75"/>
    <w:rsid w:val="004F4392"/>
    <w:rsid w:val="004F503E"/>
    <w:rsid w:val="004F6837"/>
    <w:rsid w:val="005130AB"/>
    <w:rsid w:val="00515ED6"/>
    <w:rsid w:val="00521F6F"/>
    <w:rsid w:val="0052457F"/>
    <w:rsid w:val="00525F1C"/>
    <w:rsid w:val="00531DC1"/>
    <w:rsid w:val="00533B79"/>
    <w:rsid w:val="00536062"/>
    <w:rsid w:val="00546452"/>
    <w:rsid w:val="00560161"/>
    <w:rsid w:val="00561E6C"/>
    <w:rsid w:val="0056594A"/>
    <w:rsid w:val="005719D7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224A5"/>
    <w:rsid w:val="006233D1"/>
    <w:rsid w:val="006311DD"/>
    <w:rsid w:val="00636C23"/>
    <w:rsid w:val="006374E3"/>
    <w:rsid w:val="00637EAD"/>
    <w:rsid w:val="006417AA"/>
    <w:rsid w:val="006526DA"/>
    <w:rsid w:val="00656DCD"/>
    <w:rsid w:val="0066125A"/>
    <w:rsid w:val="006733AE"/>
    <w:rsid w:val="00695773"/>
    <w:rsid w:val="00695A57"/>
    <w:rsid w:val="006A0099"/>
    <w:rsid w:val="006A4AE6"/>
    <w:rsid w:val="006B647D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37FD5"/>
    <w:rsid w:val="00741025"/>
    <w:rsid w:val="00745D44"/>
    <w:rsid w:val="00761C08"/>
    <w:rsid w:val="007731CF"/>
    <w:rsid w:val="00781B89"/>
    <w:rsid w:val="007A03B4"/>
    <w:rsid w:val="007A52E1"/>
    <w:rsid w:val="007A6878"/>
    <w:rsid w:val="007A6BE3"/>
    <w:rsid w:val="007B0171"/>
    <w:rsid w:val="007C31B7"/>
    <w:rsid w:val="007C4E10"/>
    <w:rsid w:val="007C7F37"/>
    <w:rsid w:val="007D3442"/>
    <w:rsid w:val="007D4B67"/>
    <w:rsid w:val="007D5ECE"/>
    <w:rsid w:val="007E26D2"/>
    <w:rsid w:val="007E6C9F"/>
    <w:rsid w:val="007E7E61"/>
    <w:rsid w:val="007F1511"/>
    <w:rsid w:val="007F4427"/>
    <w:rsid w:val="00800712"/>
    <w:rsid w:val="00827F51"/>
    <w:rsid w:val="0083400E"/>
    <w:rsid w:val="00851ABE"/>
    <w:rsid w:val="00861A67"/>
    <w:rsid w:val="00891ADA"/>
    <w:rsid w:val="008953CE"/>
    <w:rsid w:val="008B24F2"/>
    <w:rsid w:val="008C077B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45EAA"/>
    <w:rsid w:val="00950C81"/>
    <w:rsid w:val="00954964"/>
    <w:rsid w:val="00955885"/>
    <w:rsid w:val="00960126"/>
    <w:rsid w:val="00971BCD"/>
    <w:rsid w:val="0097215C"/>
    <w:rsid w:val="00973FF2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62E3"/>
    <w:rsid w:val="00A17660"/>
    <w:rsid w:val="00A40496"/>
    <w:rsid w:val="00A4250D"/>
    <w:rsid w:val="00A450A1"/>
    <w:rsid w:val="00A626DF"/>
    <w:rsid w:val="00A645E3"/>
    <w:rsid w:val="00A973B4"/>
    <w:rsid w:val="00AB3A2F"/>
    <w:rsid w:val="00AB4BEC"/>
    <w:rsid w:val="00AB6029"/>
    <w:rsid w:val="00AC395D"/>
    <w:rsid w:val="00AC3FD8"/>
    <w:rsid w:val="00AD0E03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0042"/>
    <w:rsid w:val="00B55475"/>
    <w:rsid w:val="00B55556"/>
    <w:rsid w:val="00B60BCF"/>
    <w:rsid w:val="00B60D24"/>
    <w:rsid w:val="00B733CC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33935"/>
    <w:rsid w:val="00C34F3E"/>
    <w:rsid w:val="00C35A2D"/>
    <w:rsid w:val="00C367C4"/>
    <w:rsid w:val="00C42E60"/>
    <w:rsid w:val="00C4558E"/>
    <w:rsid w:val="00C539C7"/>
    <w:rsid w:val="00C62923"/>
    <w:rsid w:val="00C63AAD"/>
    <w:rsid w:val="00C70C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D34EF"/>
    <w:rsid w:val="00CE2899"/>
    <w:rsid w:val="00CE65F2"/>
    <w:rsid w:val="00CF5EF9"/>
    <w:rsid w:val="00D0683E"/>
    <w:rsid w:val="00D11983"/>
    <w:rsid w:val="00D14A86"/>
    <w:rsid w:val="00D1684A"/>
    <w:rsid w:val="00D2067D"/>
    <w:rsid w:val="00D31CBD"/>
    <w:rsid w:val="00D50D6E"/>
    <w:rsid w:val="00D51498"/>
    <w:rsid w:val="00D5482C"/>
    <w:rsid w:val="00D70ED1"/>
    <w:rsid w:val="00D77B4D"/>
    <w:rsid w:val="00D978AF"/>
    <w:rsid w:val="00DA26D2"/>
    <w:rsid w:val="00DA35F1"/>
    <w:rsid w:val="00DA45D3"/>
    <w:rsid w:val="00DB23BF"/>
    <w:rsid w:val="00DB36EC"/>
    <w:rsid w:val="00DB38DC"/>
    <w:rsid w:val="00DC4E87"/>
    <w:rsid w:val="00DD4E00"/>
    <w:rsid w:val="00DE4F3F"/>
    <w:rsid w:val="00DE54BF"/>
    <w:rsid w:val="00DE5525"/>
    <w:rsid w:val="00DE7BA7"/>
    <w:rsid w:val="00DF269C"/>
    <w:rsid w:val="00DF6B79"/>
    <w:rsid w:val="00DF6C6A"/>
    <w:rsid w:val="00DF78B4"/>
    <w:rsid w:val="00E058C1"/>
    <w:rsid w:val="00E0666D"/>
    <w:rsid w:val="00E12E86"/>
    <w:rsid w:val="00E13E49"/>
    <w:rsid w:val="00E13EE1"/>
    <w:rsid w:val="00E14325"/>
    <w:rsid w:val="00E33160"/>
    <w:rsid w:val="00E3673B"/>
    <w:rsid w:val="00E45493"/>
    <w:rsid w:val="00E525FD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B7B20"/>
    <w:rsid w:val="00EC02BB"/>
    <w:rsid w:val="00EC3532"/>
    <w:rsid w:val="00ED1B38"/>
    <w:rsid w:val="00ED2E48"/>
    <w:rsid w:val="00EE2C88"/>
    <w:rsid w:val="00EE3B96"/>
    <w:rsid w:val="00EF1292"/>
    <w:rsid w:val="00EF4934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1F80"/>
    <w:rsid w:val="00F62E71"/>
    <w:rsid w:val="00F72B2B"/>
    <w:rsid w:val="00F906E5"/>
    <w:rsid w:val="00F90F6B"/>
    <w:rsid w:val="00F956DA"/>
    <w:rsid w:val="00FA0D2D"/>
    <w:rsid w:val="00FA1244"/>
    <w:rsid w:val="00FA168F"/>
    <w:rsid w:val="00FA1C43"/>
    <w:rsid w:val="00FA4229"/>
    <w:rsid w:val="00FB6535"/>
    <w:rsid w:val="00FD4E2F"/>
    <w:rsid w:val="00FE212D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uiPriority w:val="99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numbering" w:customStyle="1" w:styleId="15">
    <w:name w:val="Нет списка1"/>
    <w:next w:val="a2"/>
    <w:uiPriority w:val="99"/>
    <w:semiHidden/>
    <w:unhideWhenUsed/>
    <w:rsid w:val="00525F1C"/>
  </w:style>
  <w:style w:type="paragraph" w:customStyle="1" w:styleId="ConsPlusTitlePage">
    <w:name w:val="ConsPlusTitlePage"/>
    <w:rsid w:val="00525F1C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6">
    <w:name w:val="Сетка таблицы1"/>
    <w:basedOn w:val="a1"/>
    <w:next w:val="aa"/>
    <w:uiPriority w:val="59"/>
    <w:rsid w:val="00525F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uiPriority w:val="99"/>
    <w:unhideWhenUsed/>
    <w:rsid w:val="00525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25F1C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525F1C"/>
    <w:rPr>
      <w:rFonts w:cs="Calibri"/>
      <w:lang w:eastAsia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525F1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525F1C"/>
    <w:rPr>
      <w:rFonts w:cs="Calibri"/>
      <w:b/>
      <w:bCs/>
      <w:lang w:eastAsia="en-US"/>
    </w:rPr>
  </w:style>
  <w:style w:type="paragraph" w:styleId="aff3">
    <w:name w:val="Revision"/>
    <w:hidden/>
    <w:uiPriority w:val="99"/>
    <w:semiHidden/>
    <w:rsid w:val="00525F1C"/>
    <w:rPr>
      <w:rFonts w:cs="Calibri"/>
      <w:sz w:val="28"/>
      <w:szCs w:val="22"/>
      <w:lang w:eastAsia="en-US"/>
    </w:rPr>
  </w:style>
  <w:style w:type="paragraph" w:customStyle="1" w:styleId="headertext">
    <w:name w:val="headertext"/>
    <w:basedOn w:val="a"/>
    <w:rsid w:val="00CD34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uiPriority w:val="99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numbering" w:customStyle="1" w:styleId="15">
    <w:name w:val="Нет списка1"/>
    <w:next w:val="a2"/>
    <w:uiPriority w:val="99"/>
    <w:semiHidden/>
    <w:unhideWhenUsed/>
    <w:rsid w:val="00525F1C"/>
  </w:style>
  <w:style w:type="paragraph" w:customStyle="1" w:styleId="ConsPlusTitlePage">
    <w:name w:val="ConsPlusTitlePage"/>
    <w:rsid w:val="00525F1C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6">
    <w:name w:val="Сетка таблицы1"/>
    <w:basedOn w:val="a1"/>
    <w:next w:val="aa"/>
    <w:uiPriority w:val="59"/>
    <w:rsid w:val="00525F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uiPriority w:val="99"/>
    <w:unhideWhenUsed/>
    <w:rsid w:val="00525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25F1C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525F1C"/>
    <w:rPr>
      <w:rFonts w:cs="Calibri"/>
      <w:lang w:eastAsia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525F1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525F1C"/>
    <w:rPr>
      <w:rFonts w:cs="Calibri"/>
      <w:b/>
      <w:bCs/>
      <w:lang w:eastAsia="en-US"/>
    </w:rPr>
  </w:style>
  <w:style w:type="paragraph" w:styleId="aff3">
    <w:name w:val="Revision"/>
    <w:hidden/>
    <w:uiPriority w:val="99"/>
    <w:semiHidden/>
    <w:rsid w:val="00525F1C"/>
    <w:rPr>
      <w:rFonts w:cs="Calibri"/>
      <w:sz w:val="28"/>
      <w:szCs w:val="22"/>
      <w:lang w:eastAsia="en-US"/>
    </w:rPr>
  </w:style>
  <w:style w:type="paragraph" w:customStyle="1" w:styleId="headertext">
    <w:name w:val="headertext"/>
    <w:basedOn w:val="a"/>
    <w:rsid w:val="00CD34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B21B669F299F5F743CA5BFCD77A109FF69C28EE72A357391F68FD12B2E139606F818FDED704AD3CC6CC04EEs559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8306-4147-4F72-BE48-DB30B5C3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2019-05-08T06:28:00Z</cp:lastPrinted>
  <dcterms:created xsi:type="dcterms:W3CDTF">2023-02-10T17:49:00Z</dcterms:created>
  <dcterms:modified xsi:type="dcterms:W3CDTF">2023-02-10T17:49:00Z</dcterms:modified>
</cp:coreProperties>
</file>